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35A4" w:rsidRDefault="00DD239E">
      <w:pPr>
        <w:spacing w:line="200" w:lineRule="exact"/>
        <w:rPr>
          <w:rFonts w:ascii="Times New Roman" w:eastAsia="Times New Roman" w:hAnsi="Times New Roman"/>
          <w:i/>
          <w:sz w:val="24"/>
        </w:rPr>
      </w:pPr>
      <w:r w:rsidRPr="00DD239E">
        <w:rPr>
          <w:rFonts w:ascii="Times New Roman" w:eastAsia="Times New Roman" w:hAnsi="Times New Roman"/>
          <w:i/>
          <w:sz w:val="24"/>
        </w:rPr>
        <w:t xml:space="preserve">Załącznik nr 4 do Zarządzenia nr </w:t>
      </w:r>
      <w:r w:rsidRPr="00583CFB">
        <w:rPr>
          <w:rFonts w:ascii="Times New Roman" w:eastAsia="Times New Roman" w:hAnsi="Times New Roman"/>
          <w:i/>
          <w:sz w:val="24"/>
          <w:highlight w:val="yellow"/>
        </w:rPr>
        <w:t>84/2019/2020 Rektora AIK z dnia 22 kwietnia 2020 r</w:t>
      </w:r>
      <w:r w:rsidRPr="00DD239E">
        <w:rPr>
          <w:rFonts w:ascii="Times New Roman" w:eastAsia="Times New Roman" w:hAnsi="Times New Roman"/>
          <w:i/>
          <w:sz w:val="24"/>
        </w:rPr>
        <w:t>.</w:t>
      </w:r>
    </w:p>
    <w:p w:rsidR="00DD239E" w:rsidRDefault="00DD239E">
      <w:pPr>
        <w:spacing w:line="200" w:lineRule="exact"/>
        <w:rPr>
          <w:rFonts w:ascii="Times New Roman" w:eastAsia="Times New Roman" w:hAnsi="Times New Roman"/>
          <w:sz w:val="24"/>
        </w:rPr>
      </w:pPr>
    </w:p>
    <w:p w:rsidR="001435A4" w:rsidRDefault="001435A4">
      <w:pPr>
        <w:spacing w:line="249" w:lineRule="exact"/>
        <w:rPr>
          <w:rFonts w:ascii="Times New Roman" w:eastAsia="Times New Roman" w:hAnsi="Times New Roman"/>
          <w:sz w:val="24"/>
        </w:rPr>
      </w:pPr>
    </w:p>
    <w:p w:rsidR="001435A4" w:rsidRDefault="001435A4">
      <w:pPr>
        <w:spacing w:line="0" w:lineRule="atLeast"/>
        <w:ind w:right="-279"/>
        <w:jc w:val="center"/>
        <w:rPr>
          <w:rFonts w:ascii="Times New Roman" w:eastAsia="Times New Roman" w:hAnsi="Times New Roman"/>
          <w:b/>
          <w:sz w:val="22"/>
        </w:rPr>
      </w:pPr>
      <w:r>
        <w:rPr>
          <w:rFonts w:ascii="Times New Roman" w:eastAsia="Times New Roman" w:hAnsi="Times New Roman"/>
          <w:b/>
          <w:sz w:val="22"/>
        </w:rPr>
        <w:t>WNIOSEK DO KOMISJI STYPENDIALNEJ O PRZYZNANIE STYPENDIUM SOCJALNEGO</w:t>
      </w:r>
    </w:p>
    <w:p w:rsidR="001435A4" w:rsidRDefault="001435A4">
      <w:pPr>
        <w:spacing w:line="181" w:lineRule="exact"/>
        <w:rPr>
          <w:rFonts w:ascii="Times New Roman" w:eastAsia="Times New Roman" w:hAnsi="Times New Roman"/>
          <w:sz w:val="24"/>
        </w:rPr>
      </w:pPr>
    </w:p>
    <w:p w:rsidR="00FC6DF5" w:rsidRDefault="00FC6DF5" w:rsidP="00FC6DF5">
      <w:pPr>
        <w:spacing w:line="0" w:lineRule="atLeast"/>
        <w:ind w:left="3680"/>
        <w:rPr>
          <w:rFonts w:ascii="Times New Roman" w:eastAsia="Times New Roman" w:hAnsi="Times New Roman"/>
          <w:b/>
          <w:sz w:val="22"/>
        </w:rPr>
      </w:pPr>
      <w:r>
        <w:rPr>
          <w:rFonts w:ascii="Times New Roman" w:eastAsia="Times New Roman" w:hAnsi="Times New Roman"/>
          <w:b/>
          <w:sz w:val="22"/>
        </w:rPr>
        <w:t>W ROKU AKADEMICKIM 20</w:t>
      </w:r>
      <w:r w:rsidR="00583CFB">
        <w:rPr>
          <w:rFonts w:ascii="Times New Roman" w:eastAsia="Times New Roman" w:hAnsi="Times New Roman"/>
          <w:b/>
          <w:sz w:val="22"/>
        </w:rPr>
        <w:t>20</w:t>
      </w:r>
      <w:r>
        <w:rPr>
          <w:rFonts w:ascii="Times New Roman" w:eastAsia="Times New Roman" w:hAnsi="Times New Roman"/>
          <w:b/>
          <w:sz w:val="22"/>
        </w:rPr>
        <w:t>/202</w:t>
      </w:r>
      <w:r w:rsidR="00583CFB">
        <w:rPr>
          <w:rFonts w:ascii="Times New Roman" w:eastAsia="Times New Roman" w:hAnsi="Times New Roman"/>
          <w:b/>
          <w:sz w:val="22"/>
        </w:rPr>
        <w:t>1</w:t>
      </w:r>
    </w:p>
    <w:p w:rsidR="00FC6DF5" w:rsidRDefault="00FC6DF5" w:rsidP="00FC6DF5">
      <w:pPr>
        <w:spacing w:line="200" w:lineRule="exact"/>
        <w:rPr>
          <w:rFonts w:ascii="Times New Roman" w:eastAsia="Times New Roman" w:hAnsi="Times New Roman"/>
          <w:sz w:val="24"/>
        </w:rPr>
      </w:pPr>
    </w:p>
    <w:p w:rsidR="00FC6DF5" w:rsidRDefault="00FC6DF5" w:rsidP="00FC6DF5">
      <w:pPr>
        <w:spacing w:line="200" w:lineRule="exact"/>
        <w:rPr>
          <w:rFonts w:ascii="Times New Roman" w:eastAsia="Times New Roman" w:hAnsi="Times New Roman"/>
          <w:sz w:val="24"/>
        </w:rPr>
      </w:pPr>
    </w:p>
    <w:p w:rsidR="00FC6DF5" w:rsidRDefault="00FC6DF5" w:rsidP="00C324F9">
      <w:pPr>
        <w:spacing w:line="208" w:lineRule="exact"/>
        <w:jc w:val="both"/>
        <w:rPr>
          <w:rFonts w:ascii="Times New Roman" w:eastAsia="Times New Roman" w:hAnsi="Times New Roman"/>
          <w:b/>
          <w:color w:val="FF0000"/>
          <w:sz w:val="24"/>
        </w:rPr>
      </w:pPr>
      <w:r w:rsidRPr="00B317F6">
        <w:rPr>
          <w:rFonts w:ascii="Times New Roman" w:eastAsia="Times New Roman" w:hAnsi="Times New Roman"/>
          <w:b/>
          <w:color w:val="FF0000"/>
          <w:sz w:val="24"/>
        </w:rPr>
        <w:t>Wniosek należy wypełnić na komputerze i zapisać. Zapisany wniosek należy podpisać podpisem zaufanym.</w:t>
      </w:r>
    </w:p>
    <w:p w:rsidR="00265AC8" w:rsidRPr="00FE6C0D" w:rsidRDefault="00265AC8" w:rsidP="00265AC8">
      <w:pPr>
        <w:tabs>
          <w:tab w:val="left" w:pos="1215"/>
        </w:tabs>
        <w:rPr>
          <w:rFonts w:ascii="Times New Roman" w:hAnsi="Times New Roman"/>
          <w:u w:val="single"/>
        </w:rPr>
      </w:pPr>
    </w:p>
    <w:tbl>
      <w:tblPr>
        <w:tblW w:w="112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58"/>
        <w:gridCol w:w="331"/>
        <w:gridCol w:w="331"/>
        <w:gridCol w:w="331"/>
        <w:gridCol w:w="331"/>
        <w:gridCol w:w="331"/>
        <w:gridCol w:w="331"/>
        <w:gridCol w:w="331"/>
        <w:gridCol w:w="331"/>
        <w:gridCol w:w="332"/>
        <w:gridCol w:w="331"/>
        <w:gridCol w:w="331"/>
        <w:gridCol w:w="331"/>
        <w:gridCol w:w="332"/>
        <w:gridCol w:w="331"/>
        <w:gridCol w:w="331"/>
        <w:gridCol w:w="331"/>
        <w:gridCol w:w="331"/>
        <w:gridCol w:w="332"/>
        <w:gridCol w:w="331"/>
        <w:gridCol w:w="331"/>
        <w:gridCol w:w="331"/>
        <w:gridCol w:w="331"/>
        <w:gridCol w:w="335"/>
        <w:gridCol w:w="329"/>
        <w:gridCol w:w="331"/>
        <w:gridCol w:w="332"/>
      </w:tblGrid>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Imię i nazwisko</w:t>
            </w:r>
          </w:p>
        </w:tc>
        <w:tc>
          <w:tcPr>
            <w:tcW w:w="7620" w:type="dxa"/>
            <w:gridSpan w:val="23"/>
            <w:tcBorders>
              <w:bottom w:val="single" w:sz="4" w:space="0" w:color="auto"/>
              <w:right w:val="nil"/>
            </w:tcBorders>
          </w:tcPr>
          <w:p w:rsidR="00265AC8" w:rsidRPr="00FE6C0D" w:rsidRDefault="00265AC8" w:rsidP="0037019C">
            <w:pPr>
              <w:spacing w:line="360" w:lineRule="auto"/>
              <w:ind w:right="-993"/>
              <w:rPr>
                <w:rFonts w:ascii="Times New Roman" w:hAnsi="Times New Roman"/>
              </w:rPr>
            </w:pPr>
            <w:r w:rsidRPr="00FE6C0D">
              <w:rPr>
                <w:rFonts w:ascii="Times New Roman" w:hAnsi="Times New Roman"/>
                <w:b/>
              </w:rPr>
              <w:t xml:space="preserve">      </w:t>
            </w:r>
          </w:p>
        </w:tc>
        <w:tc>
          <w:tcPr>
            <w:tcW w:w="992" w:type="dxa"/>
            <w:gridSpan w:val="3"/>
            <w:tcBorders>
              <w:left w:val="nil"/>
              <w:bottom w:val="single" w:sz="4" w:space="0" w:color="auto"/>
              <w:right w:val="single" w:sz="4" w:space="0" w:color="auto"/>
            </w:tcBorders>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 xml:space="preserve">Pesel </w:t>
            </w:r>
          </w:p>
        </w:tc>
        <w:tc>
          <w:tcPr>
            <w:tcW w:w="7620" w:type="dxa"/>
            <w:gridSpan w:val="23"/>
            <w:tcBorders>
              <w:right w:val="nil"/>
            </w:tcBorders>
          </w:tcPr>
          <w:p w:rsidR="00265AC8" w:rsidRPr="00FE6C0D" w:rsidRDefault="00265AC8" w:rsidP="0037019C">
            <w:pPr>
              <w:spacing w:line="360" w:lineRule="auto"/>
              <w:ind w:right="-993"/>
              <w:rPr>
                <w:rFonts w:ascii="Times New Roman" w:hAnsi="Times New Roman"/>
              </w:rPr>
            </w:pPr>
          </w:p>
        </w:tc>
        <w:tc>
          <w:tcPr>
            <w:tcW w:w="992" w:type="dxa"/>
            <w:gridSpan w:val="3"/>
            <w:tcBorders>
              <w:top w:val="single" w:sz="4" w:space="0" w:color="auto"/>
              <w:left w:val="nil"/>
              <w:right w:val="single" w:sz="4" w:space="0" w:color="auto"/>
            </w:tcBorders>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Nr albumu</w:t>
            </w:r>
          </w:p>
        </w:tc>
        <w:tc>
          <w:tcPr>
            <w:tcW w:w="8612" w:type="dxa"/>
            <w:gridSpan w:val="26"/>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Telefon kontaktowy</w:t>
            </w:r>
          </w:p>
        </w:tc>
        <w:tc>
          <w:tcPr>
            <w:tcW w:w="8612" w:type="dxa"/>
            <w:gridSpan w:val="26"/>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e-mail</w:t>
            </w:r>
          </w:p>
        </w:tc>
        <w:tc>
          <w:tcPr>
            <w:tcW w:w="8612" w:type="dxa"/>
            <w:gridSpan w:val="26"/>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665"/>
        </w:trPr>
        <w:tc>
          <w:tcPr>
            <w:tcW w:w="2658" w:type="dxa"/>
            <w:vAlign w:val="center"/>
          </w:tcPr>
          <w:p w:rsidR="00265AC8" w:rsidRDefault="00265AC8" w:rsidP="0037019C">
            <w:pPr>
              <w:spacing w:line="360" w:lineRule="auto"/>
              <w:ind w:right="-993"/>
              <w:rPr>
                <w:rFonts w:ascii="Times New Roman" w:hAnsi="Times New Roman"/>
                <w:b/>
              </w:rPr>
            </w:pPr>
            <w:r w:rsidRPr="00FE6C0D">
              <w:rPr>
                <w:rFonts w:ascii="Times New Roman" w:hAnsi="Times New Roman"/>
                <w:b/>
              </w:rPr>
              <w:t>Kierunek</w:t>
            </w:r>
            <w:r>
              <w:rPr>
                <w:rFonts w:ascii="Times New Roman" w:hAnsi="Times New Roman"/>
                <w:b/>
              </w:rPr>
              <w:t>/dyscyplina</w:t>
            </w:r>
            <w:r w:rsidRPr="00FE6C0D">
              <w:rPr>
                <w:rFonts w:ascii="Times New Roman" w:hAnsi="Times New Roman"/>
                <w:b/>
              </w:rPr>
              <w:t xml:space="preserve">, </w:t>
            </w:r>
          </w:p>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rok studiów</w:t>
            </w:r>
          </w:p>
        </w:tc>
        <w:tc>
          <w:tcPr>
            <w:tcW w:w="8612" w:type="dxa"/>
            <w:gridSpan w:val="26"/>
          </w:tcPr>
          <w:p w:rsidR="00265AC8" w:rsidRPr="00FE6C0D" w:rsidRDefault="00265AC8" w:rsidP="0037019C">
            <w:pPr>
              <w:spacing w:line="360" w:lineRule="auto"/>
              <w:ind w:right="-993"/>
              <w:rPr>
                <w:rFonts w:ascii="Times New Roman" w:hAnsi="Times New Roman"/>
              </w:rPr>
            </w:pPr>
          </w:p>
        </w:tc>
      </w:tr>
      <w:tr w:rsidR="00265AC8" w:rsidRPr="00653610"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Tryb, poziom studiów</w:t>
            </w:r>
          </w:p>
        </w:tc>
        <w:tc>
          <w:tcPr>
            <w:tcW w:w="4305" w:type="dxa"/>
            <w:gridSpan w:val="13"/>
            <w:vAlign w:val="bottom"/>
          </w:tcPr>
          <w:p w:rsidR="00265AC8" w:rsidRPr="00FE6C0D" w:rsidRDefault="00265AC8" w:rsidP="0037019C">
            <w:pPr>
              <w:ind w:right="-993"/>
              <w:rPr>
                <w:rFonts w:ascii="Times New Roman" w:hAnsi="Times New Roman"/>
                <w:vertAlign w:val="superscript"/>
              </w:rPr>
            </w:pPr>
            <w:r w:rsidRPr="00FE6C0D">
              <w:rPr>
                <w:rFonts w:ascii="Times New Roman" w:hAnsi="Times New Roman"/>
              </w:rPr>
              <w:t xml:space="preserve">   Stacjonarne/niestacjonarne*</w:t>
            </w:r>
          </w:p>
        </w:tc>
        <w:tc>
          <w:tcPr>
            <w:tcW w:w="4307" w:type="dxa"/>
            <w:gridSpan w:val="13"/>
            <w:vAlign w:val="bottom"/>
          </w:tcPr>
          <w:p w:rsidR="00265AC8" w:rsidRPr="00653610" w:rsidRDefault="00265AC8" w:rsidP="0037019C">
            <w:pPr>
              <w:ind w:right="-993"/>
              <w:rPr>
                <w:rFonts w:ascii="Times New Roman" w:hAnsi="Times New Roman"/>
                <w:sz w:val="18"/>
                <w:vertAlign w:val="superscript"/>
              </w:rPr>
            </w:pPr>
            <w:r w:rsidRPr="00653610">
              <w:rPr>
                <w:rFonts w:ascii="Times New Roman" w:hAnsi="Times New Roman"/>
                <w:sz w:val="18"/>
              </w:rPr>
              <w:t>I stopnia, II stopnia, jednolite magisterskie, III stopnia*</w:t>
            </w: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Numer konta</w:t>
            </w: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2" w:type="dxa"/>
            <w:vAlign w:val="center"/>
          </w:tcPr>
          <w:p w:rsidR="00265AC8" w:rsidRPr="00FE6C0D" w:rsidRDefault="00265AC8" w:rsidP="0037019C">
            <w:pPr>
              <w:spacing w:line="360" w:lineRule="auto"/>
              <w:ind w:right="-993"/>
              <w:rPr>
                <w:rFonts w:ascii="Times New Roman" w:hAnsi="Times New Roman"/>
              </w:rPr>
            </w:pPr>
          </w:p>
        </w:tc>
        <w:tc>
          <w:tcPr>
            <w:tcW w:w="331"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2" w:type="dxa"/>
            <w:vAlign w:val="center"/>
          </w:tcPr>
          <w:p w:rsidR="00265AC8" w:rsidRPr="00FE6C0D" w:rsidRDefault="00265AC8" w:rsidP="0037019C">
            <w:pPr>
              <w:spacing w:line="360" w:lineRule="auto"/>
              <w:ind w:right="-993"/>
              <w:rPr>
                <w:rFonts w:ascii="Times New Roman" w:hAnsi="Times New Roman"/>
              </w:rPr>
            </w:pPr>
          </w:p>
        </w:tc>
        <w:tc>
          <w:tcPr>
            <w:tcW w:w="331"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2"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1" w:type="dxa"/>
            <w:tcBorders>
              <w:righ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35" w:type="dxa"/>
            <w:tcBorders>
              <w:left w:val="single" w:sz="12" w:space="0" w:color="auto"/>
            </w:tcBorders>
            <w:vAlign w:val="center"/>
          </w:tcPr>
          <w:p w:rsidR="00265AC8" w:rsidRPr="00FE6C0D" w:rsidRDefault="00265AC8" w:rsidP="0037019C">
            <w:pPr>
              <w:spacing w:line="360" w:lineRule="auto"/>
              <w:ind w:right="-993"/>
              <w:rPr>
                <w:rFonts w:ascii="Times New Roman" w:hAnsi="Times New Roman"/>
              </w:rPr>
            </w:pPr>
          </w:p>
        </w:tc>
        <w:tc>
          <w:tcPr>
            <w:tcW w:w="329" w:type="dxa"/>
            <w:vAlign w:val="center"/>
          </w:tcPr>
          <w:p w:rsidR="00265AC8" w:rsidRPr="00FE6C0D" w:rsidRDefault="00265AC8" w:rsidP="0037019C">
            <w:pPr>
              <w:spacing w:line="360" w:lineRule="auto"/>
              <w:ind w:right="-993"/>
              <w:rPr>
                <w:rFonts w:ascii="Times New Roman" w:hAnsi="Times New Roman"/>
              </w:rPr>
            </w:pPr>
          </w:p>
        </w:tc>
        <w:tc>
          <w:tcPr>
            <w:tcW w:w="331" w:type="dxa"/>
            <w:vAlign w:val="center"/>
          </w:tcPr>
          <w:p w:rsidR="00265AC8" w:rsidRPr="00FE6C0D" w:rsidRDefault="00265AC8" w:rsidP="0037019C">
            <w:pPr>
              <w:spacing w:line="360" w:lineRule="auto"/>
              <w:ind w:right="-993"/>
              <w:rPr>
                <w:rFonts w:ascii="Times New Roman" w:hAnsi="Times New Roman"/>
              </w:rPr>
            </w:pPr>
          </w:p>
        </w:tc>
        <w:tc>
          <w:tcPr>
            <w:tcW w:w="332" w:type="dxa"/>
            <w:vAlign w:val="center"/>
          </w:tcPr>
          <w:p w:rsidR="00265AC8" w:rsidRPr="00FE6C0D" w:rsidRDefault="00265AC8" w:rsidP="0037019C">
            <w:pPr>
              <w:spacing w:line="360" w:lineRule="auto"/>
              <w:ind w:right="-993"/>
              <w:rPr>
                <w:rFonts w:ascii="Times New Roman" w:hAnsi="Times New Roman"/>
              </w:rPr>
            </w:pPr>
          </w:p>
        </w:tc>
      </w:tr>
      <w:tr w:rsidR="00265AC8" w:rsidRPr="00FE6C0D" w:rsidTr="0037019C">
        <w:trPr>
          <w:trHeight w:hRule="exact" w:val="397"/>
        </w:trPr>
        <w:tc>
          <w:tcPr>
            <w:tcW w:w="2658" w:type="dxa"/>
            <w:vAlign w:val="center"/>
          </w:tcPr>
          <w:p w:rsidR="00265AC8" w:rsidRPr="00FE6C0D" w:rsidRDefault="00265AC8" w:rsidP="0037019C">
            <w:pPr>
              <w:spacing w:line="360" w:lineRule="auto"/>
              <w:ind w:right="-993"/>
              <w:rPr>
                <w:rFonts w:ascii="Times New Roman" w:hAnsi="Times New Roman"/>
                <w:b/>
              </w:rPr>
            </w:pPr>
            <w:r w:rsidRPr="00FE6C0D">
              <w:rPr>
                <w:rFonts w:ascii="Times New Roman" w:hAnsi="Times New Roman"/>
                <w:b/>
              </w:rPr>
              <w:t>Nazwa banku</w:t>
            </w:r>
          </w:p>
        </w:tc>
        <w:tc>
          <w:tcPr>
            <w:tcW w:w="8612" w:type="dxa"/>
            <w:gridSpan w:val="26"/>
            <w:vAlign w:val="center"/>
          </w:tcPr>
          <w:p w:rsidR="00265AC8" w:rsidRPr="00FE6C0D" w:rsidRDefault="00265AC8" w:rsidP="0037019C">
            <w:pPr>
              <w:spacing w:line="360" w:lineRule="auto"/>
              <w:ind w:right="-993"/>
              <w:rPr>
                <w:rFonts w:ascii="Times New Roman" w:hAnsi="Times New Roman"/>
              </w:rPr>
            </w:pPr>
          </w:p>
        </w:tc>
      </w:tr>
    </w:tbl>
    <w:p w:rsidR="00265AC8" w:rsidRDefault="00265AC8" w:rsidP="00265AC8">
      <w:pPr>
        <w:rPr>
          <w:rFonts w:ascii="Times New Roman" w:hAnsi="Times New Roman"/>
        </w:rPr>
      </w:pPr>
      <w:r w:rsidRPr="00FE6C0D">
        <w:rPr>
          <w:rFonts w:ascii="Times New Roman" w:hAnsi="Times New Roman"/>
        </w:rPr>
        <w:t>Student</w:t>
      </w:r>
      <w:r>
        <w:rPr>
          <w:rFonts w:ascii="Times New Roman" w:hAnsi="Times New Roman"/>
        </w:rPr>
        <w:t>/doktorant</w:t>
      </w:r>
      <w:r w:rsidRPr="00FE6C0D">
        <w:rPr>
          <w:rFonts w:ascii="Times New Roman" w:hAnsi="Times New Roman"/>
        </w:rPr>
        <w:t xml:space="preserve"> otrzymuje przyznane stypendium przelewem na indywidualne konto bankowe studenta</w:t>
      </w:r>
      <w:r>
        <w:rPr>
          <w:rFonts w:ascii="Times New Roman" w:hAnsi="Times New Roman"/>
        </w:rPr>
        <w:t>/doktoranta</w:t>
      </w:r>
      <w:r w:rsidRPr="00FE6C0D">
        <w:rPr>
          <w:rFonts w:ascii="Times New Roman" w:hAnsi="Times New Roman"/>
        </w:rPr>
        <w:t>, którego numer podaje we wniosku. Nie dokonuje się przelewów na konta innych osób fizycznych lub prawnych, wskazanych przez studenta</w:t>
      </w:r>
      <w:r>
        <w:rPr>
          <w:rFonts w:ascii="Times New Roman" w:hAnsi="Times New Roman"/>
        </w:rPr>
        <w:t>/doktoranta*</w:t>
      </w:r>
    </w:p>
    <w:p w:rsidR="00265AC8" w:rsidRPr="00FE6C0D" w:rsidRDefault="00265AC8" w:rsidP="00265AC8">
      <w:pPr>
        <w:rPr>
          <w:rFonts w:ascii="Times New Roman" w:hAnsi="Times New Roman"/>
        </w:rPr>
      </w:pPr>
    </w:p>
    <w:p w:rsidR="00265AC8" w:rsidRPr="00FE6C0D" w:rsidRDefault="00265AC8" w:rsidP="00265AC8">
      <w:pPr>
        <w:rPr>
          <w:rFonts w:ascii="Times New Roman" w:hAnsi="Times New Roman"/>
          <w:b/>
        </w:rPr>
      </w:pPr>
      <w:r w:rsidRPr="00FE6C0D">
        <w:rPr>
          <w:rFonts w:ascii="Times New Roman" w:hAnsi="Times New Roman"/>
          <w:b/>
        </w:rPr>
        <w:t>Proszę o przyznanie (zaznaczyć jedno właściwe):</w:t>
      </w:r>
    </w:p>
    <w:p w:rsidR="00265AC8" w:rsidRPr="00FE6C0D" w:rsidRDefault="00265AC8" w:rsidP="00265AC8">
      <w:pPr>
        <w:pStyle w:val="Bezodstpw"/>
        <w:numPr>
          <w:ilvl w:val="0"/>
          <w:numId w:val="25"/>
        </w:numPr>
        <w:rPr>
          <w:rFonts w:ascii="Times New Roman" w:hAnsi="Times New Roman"/>
        </w:rPr>
      </w:pPr>
      <w:r w:rsidRPr="00FE6C0D">
        <w:rPr>
          <w:rFonts w:ascii="Times New Roman" w:hAnsi="Times New Roman"/>
        </w:rPr>
        <w:t xml:space="preserve">stypendium socjalnego; </w:t>
      </w:r>
    </w:p>
    <w:p w:rsidR="00265AC8" w:rsidRPr="00FE6C0D" w:rsidRDefault="00265AC8" w:rsidP="00265AC8">
      <w:pPr>
        <w:pStyle w:val="Bezodstpw"/>
        <w:numPr>
          <w:ilvl w:val="0"/>
          <w:numId w:val="25"/>
        </w:numPr>
        <w:rPr>
          <w:rFonts w:ascii="Times New Roman" w:hAnsi="Times New Roman"/>
        </w:rPr>
      </w:pPr>
      <w:r w:rsidRPr="00FE6C0D">
        <w:rPr>
          <w:rFonts w:ascii="Times New Roman" w:hAnsi="Times New Roman"/>
        </w:rPr>
        <w:t>stypendium socjalnego w zwiększonej wysokości z tytułu zamieszkania w domu studenckim lub w obiekcie innym niż dom studencki (dotyczy tylko studentów</w:t>
      </w:r>
      <w:r>
        <w:rPr>
          <w:rFonts w:ascii="Times New Roman" w:hAnsi="Times New Roman"/>
        </w:rPr>
        <w:t>/doktorantów</w:t>
      </w:r>
      <w:r w:rsidRPr="00FE6C0D">
        <w:rPr>
          <w:rFonts w:ascii="Times New Roman" w:hAnsi="Times New Roman"/>
        </w:rPr>
        <w:t xml:space="preserve"> studiów stacjonarnych);</w:t>
      </w:r>
    </w:p>
    <w:p w:rsidR="00265AC8" w:rsidRPr="00FE6C0D" w:rsidRDefault="00265AC8" w:rsidP="00265AC8">
      <w:pPr>
        <w:pStyle w:val="Bezodstpw"/>
        <w:numPr>
          <w:ilvl w:val="0"/>
          <w:numId w:val="25"/>
        </w:numPr>
        <w:rPr>
          <w:rFonts w:ascii="Times New Roman" w:hAnsi="Times New Roman"/>
        </w:rPr>
      </w:pPr>
      <w:r w:rsidRPr="00FE6C0D">
        <w:rPr>
          <w:rFonts w:ascii="Times New Roman" w:hAnsi="Times New Roman"/>
        </w:rPr>
        <w:t>stypendium socjalne w zwiększonej wysokości ze względu na szczególną sytuację.</w:t>
      </w:r>
    </w:p>
    <w:p w:rsidR="00265AC8" w:rsidRPr="00FE6C0D" w:rsidRDefault="00265AC8" w:rsidP="00265AC8">
      <w:pPr>
        <w:pStyle w:val="Akapitzlist"/>
        <w:ind w:left="0"/>
        <w:rPr>
          <w:rFonts w:ascii="Times New Roman" w:hAnsi="Times New Roman"/>
        </w:rPr>
      </w:pPr>
    </w:p>
    <w:p w:rsidR="00265AC8" w:rsidRPr="00FE6C0D" w:rsidRDefault="00265AC8" w:rsidP="00265AC8">
      <w:pPr>
        <w:jc w:val="both"/>
        <w:rPr>
          <w:rFonts w:ascii="Times New Roman" w:hAnsi="Times New Roman"/>
          <w:b/>
        </w:rPr>
      </w:pPr>
      <w:r w:rsidRPr="00FE6C0D">
        <w:rPr>
          <w:rFonts w:ascii="Times New Roman" w:hAnsi="Times New Roman"/>
          <w:b/>
        </w:rPr>
        <w:t>Oświadczam, że moja rodzina składa się z niżej wymienionych osób, pozostających we wspólnym gospodarstwie domowym:</w:t>
      </w:r>
    </w:p>
    <w:tbl>
      <w:tblPr>
        <w:tblW w:w="10898"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50"/>
        <w:gridCol w:w="1985"/>
        <w:gridCol w:w="3402"/>
        <w:gridCol w:w="1134"/>
        <w:gridCol w:w="3827"/>
      </w:tblGrid>
      <w:tr w:rsidR="00265AC8" w:rsidRPr="00FE6C0D" w:rsidTr="0037019C">
        <w:tc>
          <w:tcPr>
            <w:tcW w:w="550" w:type="dxa"/>
            <w:vAlign w:val="center"/>
          </w:tcPr>
          <w:p w:rsidR="00265AC8" w:rsidRPr="00FE6C0D" w:rsidRDefault="00265AC8" w:rsidP="0037019C">
            <w:pPr>
              <w:jc w:val="center"/>
              <w:rPr>
                <w:rFonts w:ascii="Times New Roman" w:hAnsi="Times New Roman"/>
              </w:rPr>
            </w:pPr>
            <w:r w:rsidRPr="00FE6C0D">
              <w:rPr>
                <w:rFonts w:ascii="Times New Roman" w:hAnsi="Times New Roman"/>
              </w:rPr>
              <w:t>Lp.</w:t>
            </w:r>
          </w:p>
        </w:tc>
        <w:tc>
          <w:tcPr>
            <w:tcW w:w="1985" w:type="dxa"/>
            <w:vAlign w:val="center"/>
          </w:tcPr>
          <w:p w:rsidR="00265AC8" w:rsidRPr="00FE6C0D" w:rsidRDefault="00265AC8" w:rsidP="0037019C">
            <w:pPr>
              <w:jc w:val="center"/>
              <w:rPr>
                <w:rFonts w:ascii="Times New Roman" w:hAnsi="Times New Roman"/>
              </w:rPr>
            </w:pPr>
            <w:r w:rsidRPr="00FE6C0D">
              <w:rPr>
                <w:rFonts w:ascii="Times New Roman" w:hAnsi="Times New Roman"/>
              </w:rPr>
              <w:t>Stopień pokrewieństwa</w:t>
            </w:r>
          </w:p>
        </w:tc>
        <w:tc>
          <w:tcPr>
            <w:tcW w:w="3402" w:type="dxa"/>
            <w:vAlign w:val="center"/>
          </w:tcPr>
          <w:p w:rsidR="00265AC8" w:rsidRPr="00FE6C0D" w:rsidRDefault="00265AC8" w:rsidP="0037019C">
            <w:pPr>
              <w:jc w:val="center"/>
              <w:rPr>
                <w:rFonts w:ascii="Times New Roman" w:hAnsi="Times New Roman"/>
              </w:rPr>
            </w:pPr>
            <w:r w:rsidRPr="00FE6C0D">
              <w:rPr>
                <w:rFonts w:ascii="Times New Roman" w:hAnsi="Times New Roman"/>
              </w:rPr>
              <w:t>Imię i nazwisko</w:t>
            </w:r>
          </w:p>
        </w:tc>
        <w:tc>
          <w:tcPr>
            <w:tcW w:w="1134" w:type="dxa"/>
            <w:vAlign w:val="center"/>
          </w:tcPr>
          <w:p w:rsidR="00265AC8" w:rsidRPr="00FE6C0D" w:rsidRDefault="00265AC8" w:rsidP="0037019C">
            <w:pPr>
              <w:jc w:val="center"/>
              <w:rPr>
                <w:rFonts w:ascii="Times New Roman" w:hAnsi="Times New Roman"/>
              </w:rPr>
            </w:pPr>
            <w:r w:rsidRPr="00FE6C0D">
              <w:rPr>
                <w:rFonts w:ascii="Times New Roman" w:hAnsi="Times New Roman"/>
              </w:rPr>
              <w:t>Rok urodzenia</w:t>
            </w:r>
          </w:p>
        </w:tc>
        <w:tc>
          <w:tcPr>
            <w:tcW w:w="3827" w:type="dxa"/>
            <w:vAlign w:val="center"/>
          </w:tcPr>
          <w:p w:rsidR="00265AC8" w:rsidRPr="00FE6C0D" w:rsidRDefault="00265AC8" w:rsidP="0037019C">
            <w:pPr>
              <w:jc w:val="center"/>
              <w:rPr>
                <w:rFonts w:ascii="Times New Roman" w:hAnsi="Times New Roman"/>
              </w:rPr>
            </w:pPr>
            <w:r w:rsidRPr="00FE6C0D">
              <w:rPr>
                <w:rFonts w:ascii="Times New Roman" w:hAnsi="Times New Roman"/>
              </w:rPr>
              <w:t>Miejsce zatrudnienia (nazwa i adres zakładu pracy), miejsce nauki</w:t>
            </w: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1.</w:t>
            </w:r>
          </w:p>
        </w:tc>
        <w:tc>
          <w:tcPr>
            <w:tcW w:w="1985"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WNIOSKODAWCA</w:t>
            </w:r>
          </w:p>
        </w:tc>
        <w:tc>
          <w:tcPr>
            <w:tcW w:w="3402" w:type="dxa"/>
            <w:vAlign w:val="center"/>
          </w:tcPr>
          <w:p w:rsidR="00265AC8" w:rsidRPr="00FE6C0D" w:rsidRDefault="00265AC8" w:rsidP="0037019C">
            <w:pPr>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2.</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3.</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4.</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5.</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6.</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7.</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8.</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r w:rsidR="00265AC8" w:rsidRPr="00FE6C0D" w:rsidTr="0037019C">
        <w:trPr>
          <w:trHeight w:hRule="exact" w:val="340"/>
        </w:trPr>
        <w:tc>
          <w:tcPr>
            <w:tcW w:w="550" w:type="dxa"/>
            <w:vAlign w:val="center"/>
          </w:tcPr>
          <w:p w:rsidR="00265AC8" w:rsidRPr="00FE6C0D" w:rsidRDefault="00265AC8" w:rsidP="0037019C">
            <w:pPr>
              <w:spacing w:line="360" w:lineRule="auto"/>
              <w:jc w:val="center"/>
              <w:rPr>
                <w:rFonts w:ascii="Times New Roman" w:hAnsi="Times New Roman"/>
              </w:rPr>
            </w:pPr>
            <w:r w:rsidRPr="00FE6C0D">
              <w:rPr>
                <w:rFonts w:ascii="Times New Roman" w:hAnsi="Times New Roman"/>
              </w:rPr>
              <w:t>9.</w:t>
            </w:r>
          </w:p>
        </w:tc>
        <w:tc>
          <w:tcPr>
            <w:tcW w:w="1985" w:type="dxa"/>
            <w:vAlign w:val="center"/>
          </w:tcPr>
          <w:p w:rsidR="00265AC8" w:rsidRPr="00FE6C0D" w:rsidRDefault="00265AC8" w:rsidP="0037019C">
            <w:pPr>
              <w:spacing w:line="360" w:lineRule="auto"/>
              <w:jc w:val="center"/>
              <w:rPr>
                <w:rFonts w:ascii="Times New Roman" w:hAnsi="Times New Roman"/>
              </w:rPr>
            </w:pPr>
          </w:p>
        </w:tc>
        <w:tc>
          <w:tcPr>
            <w:tcW w:w="3402" w:type="dxa"/>
            <w:vAlign w:val="center"/>
          </w:tcPr>
          <w:p w:rsidR="00265AC8" w:rsidRPr="00FE6C0D" w:rsidRDefault="00265AC8" w:rsidP="0037019C">
            <w:pPr>
              <w:spacing w:line="360" w:lineRule="auto"/>
              <w:jc w:val="center"/>
              <w:rPr>
                <w:rFonts w:ascii="Times New Roman" w:hAnsi="Times New Roman"/>
              </w:rPr>
            </w:pPr>
          </w:p>
        </w:tc>
        <w:tc>
          <w:tcPr>
            <w:tcW w:w="1134" w:type="dxa"/>
            <w:vAlign w:val="center"/>
          </w:tcPr>
          <w:p w:rsidR="00265AC8" w:rsidRPr="00FE6C0D" w:rsidRDefault="00265AC8" w:rsidP="0037019C">
            <w:pPr>
              <w:spacing w:line="360" w:lineRule="auto"/>
              <w:jc w:val="center"/>
              <w:rPr>
                <w:rFonts w:ascii="Times New Roman" w:hAnsi="Times New Roman"/>
              </w:rPr>
            </w:pPr>
          </w:p>
        </w:tc>
        <w:tc>
          <w:tcPr>
            <w:tcW w:w="3827" w:type="dxa"/>
            <w:vAlign w:val="center"/>
          </w:tcPr>
          <w:p w:rsidR="00265AC8" w:rsidRPr="00FE6C0D" w:rsidRDefault="00265AC8" w:rsidP="0037019C">
            <w:pPr>
              <w:spacing w:line="360" w:lineRule="auto"/>
              <w:jc w:val="center"/>
              <w:rPr>
                <w:rFonts w:ascii="Times New Roman" w:hAnsi="Times New Roman"/>
              </w:rPr>
            </w:pPr>
          </w:p>
        </w:tc>
      </w:tr>
    </w:tbl>
    <w:p w:rsidR="00B30D6E" w:rsidRPr="004A4E6F" w:rsidRDefault="00B30D6E" w:rsidP="00B30D6E">
      <w:pPr>
        <w:pStyle w:val="Stopka"/>
        <w:rPr>
          <w:rFonts w:ascii="Times New Roman" w:hAnsi="Times New Roman"/>
          <w:sz w:val="18"/>
          <w:szCs w:val="18"/>
        </w:rPr>
      </w:pPr>
      <w:r w:rsidRPr="004A4E6F">
        <w:rPr>
          <w:rFonts w:ascii="Times New Roman" w:hAnsi="Times New Roman"/>
          <w:sz w:val="18"/>
          <w:szCs w:val="18"/>
        </w:rPr>
        <w:t>* zaznaczyć właściwe</w:t>
      </w:r>
    </w:p>
    <w:p w:rsidR="00B30D6E" w:rsidRPr="00B30D6E" w:rsidRDefault="00B30D6E" w:rsidP="00B30D6E">
      <w:pPr>
        <w:pStyle w:val="Stopka"/>
        <w:rPr>
          <w:rFonts w:ascii="Times New Roman" w:hAnsi="Times New Roman"/>
          <w:color w:val="000000"/>
          <w:sz w:val="18"/>
          <w:szCs w:val="18"/>
        </w:rPr>
      </w:pPr>
      <w:r w:rsidRPr="00B30D6E">
        <w:rPr>
          <w:rFonts w:ascii="Times New Roman" w:hAnsi="Times New Roman"/>
          <w:color w:val="000000"/>
          <w:sz w:val="18"/>
          <w:szCs w:val="18"/>
        </w:rPr>
        <w:t xml:space="preserve">** Nie dotyczy osób </w:t>
      </w:r>
      <w:r w:rsidRPr="00B30D6E">
        <w:rPr>
          <w:rFonts w:ascii="Times New Roman" w:hAnsi="Times New Roman"/>
          <w:color w:val="000000"/>
          <w:sz w:val="18"/>
          <w:szCs w:val="18"/>
          <w:shd w:val="clear" w:color="auto" w:fill="FFFFFF"/>
        </w:rPr>
        <w:t>posiadającym adres stałego zamieszkania na terenie gminy miejskiej Kraków oraz gmin ościennych: Zielonki, Michałowice, Kocmyrzów-Luborzyca, Igołomia-Wawrzeńczyce, Niepołomice, Wieliczka, Świątniki Górne, Mogilany, Skawina, Liszki, Zabierzów, Wielka Wieś. </w:t>
      </w:r>
    </w:p>
    <w:p w:rsidR="00265AC8" w:rsidRPr="00FE6C0D" w:rsidRDefault="00265AC8" w:rsidP="00265AC8">
      <w:pPr>
        <w:pStyle w:val="Bezodstpw"/>
        <w:jc w:val="center"/>
        <w:rPr>
          <w:rFonts w:ascii="Times New Roman" w:hAnsi="Times New Roman"/>
          <w:b/>
        </w:rPr>
      </w:pPr>
      <w:r w:rsidRPr="00FE6C0D">
        <w:rPr>
          <w:rFonts w:ascii="Times New Roman" w:hAnsi="Times New Roman"/>
          <w:b/>
        </w:rPr>
        <w:br w:type="page"/>
      </w:r>
      <w:r w:rsidRPr="00FE6C0D">
        <w:rPr>
          <w:rFonts w:ascii="Times New Roman" w:hAnsi="Times New Roman"/>
          <w:b/>
        </w:rPr>
        <w:lastRenderedPageBreak/>
        <w:t>ZWIĘKSZENIE STYPENDIUM SOCJALNEGO Z TYTUŁU</w:t>
      </w:r>
    </w:p>
    <w:p w:rsidR="00265AC8" w:rsidRPr="00FE6C0D" w:rsidRDefault="00265AC8" w:rsidP="00265AC8">
      <w:pPr>
        <w:pStyle w:val="Bezodstpw"/>
        <w:jc w:val="center"/>
        <w:rPr>
          <w:rFonts w:ascii="Times New Roman" w:hAnsi="Times New Roman"/>
          <w:b/>
        </w:rPr>
      </w:pPr>
      <w:r w:rsidRPr="00FE6C0D">
        <w:rPr>
          <w:rFonts w:ascii="Times New Roman" w:hAnsi="Times New Roman"/>
          <w:b/>
        </w:rPr>
        <w:t>ZAMIESZKANIA W DOMU STUDENCKIM LUB OBIEKCIE INNYM NIŻ DOM STUDENCKI</w:t>
      </w:r>
    </w:p>
    <w:p w:rsidR="00265AC8" w:rsidRPr="00FE6C0D" w:rsidRDefault="00265AC8" w:rsidP="00265AC8">
      <w:pPr>
        <w:pStyle w:val="Bezodstpw"/>
        <w:jc w:val="center"/>
        <w:rPr>
          <w:rFonts w:ascii="Times New Roman" w:hAnsi="Times New Roman"/>
          <w:b/>
        </w:rPr>
      </w:pPr>
    </w:p>
    <w:p w:rsidR="00265AC8" w:rsidRPr="00FE6C0D" w:rsidRDefault="00265AC8" w:rsidP="00265AC8">
      <w:pPr>
        <w:rPr>
          <w:rFonts w:ascii="Times New Roman" w:hAnsi="Times New Roman"/>
        </w:rPr>
      </w:pPr>
      <w:r w:rsidRPr="00FE6C0D">
        <w:rPr>
          <w:rFonts w:ascii="Times New Roman" w:hAnsi="Times New Roman"/>
          <w:u w:val="single"/>
        </w:rPr>
        <w:t xml:space="preserve">(Poniższą część wypełniają tylko studenci </w:t>
      </w:r>
      <w:r w:rsidRPr="00FE6C0D">
        <w:rPr>
          <w:rFonts w:ascii="Times New Roman" w:hAnsi="Times New Roman"/>
          <w:b/>
          <w:u w:val="single"/>
        </w:rPr>
        <w:t>studiów stacjonarnych</w:t>
      </w:r>
      <w:r w:rsidRPr="00FE6C0D">
        <w:rPr>
          <w:rFonts w:ascii="Times New Roman" w:hAnsi="Times New Roman"/>
          <w:u w:val="single"/>
        </w:rPr>
        <w:t>, którzy ubiegają się o stypendium socjalne w zwiększonej wysokości</w:t>
      </w:r>
      <w:r w:rsidRPr="00FE6C0D">
        <w:rPr>
          <w:rFonts w:ascii="Times New Roman" w:hAnsi="Times New Roman"/>
        </w:rPr>
        <w:t>.)**</w:t>
      </w:r>
    </w:p>
    <w:p w:rsidR="00265AC8" w:rsidRPr="00FE6C0D" w:rsidRDefault="00265AC8" w:rsidP="00265AC8">
      <w:pPr>
        <w:rPr>
          <w:rFonts w:ascii="Times New Roman" w:hAnsi="Times New Roman"/>
        </w:rPr>
      </w:pPr>
    </w:p>
    <w:p w:rsidR="00265AC8" w:rsidRPr="00FE6C0D" w:rsidRDefault="00265AC8" w:rsidP="00265AC8">
      <w:pPr>
        <w:pStyle w:val="Akapitzlist"/>
        <w:numPr>
          <w:ilvl w:val="0"/>
          <w:numId w:val="26"/>
        </w:numPr>
        <w:contextualSpacing/>
        <w:rPr>
          <w:rFonts w:ascii="Times New Roman" w:hAnsi="Times New Roman"/>
        </w:rPr>
      </w:pPr>
      <w:r w:rsidRPr="00FE6C0D">
        <w:rPr>
          <w:rFonts w:ascii="Times New Roman" w:hAnsi="Times New Roman"/>
        </w:rPr>
        <w:t>na stałe mieszkam pod adresem</w:t>
      </w:r>
    </w:p>
    <w:p w:rsidR="00265AC8" w:rsidRPr="00FE6C0D" w:rsidRDefault="00265AC8" w:rsidP="00265AC8">
      <w:pPr>
        <w:ind w:left="720"/>
        <w:rPr>
          <w:rFonts w:ascii="Times New Roman" w:hAnsi="Times New Roman"/>
        </w:rPr>
      </w:pPr>
    </w:p>
    <w:p w:rsidR="00265AC8" w:rsidRPr="00FE6C0D" w:rsidRDefault="00265AC8" w:rsidP="00265AC8">
      <w:pPr>
        <w:ind w:left="720"/>
        <w:rPr>
          <w:rFonts w:ascii="Times New Roman" w:hAnsi="Times New Roman"/>
        </w:rPr>
      </w:pPr>
      <w:r w:rsidRPr="00FE6C0D">
        <w:rPr>
          <w:rFonts w:ascii="Times New Roman" w:hAnsi="Times New Roman"/>
        </w:rPr>
        <w:t>…………………………………………………………………………….……………………………………………………………………………………………………………………………………………………………</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 xml:space="preserve">  (podać miejscowość i kod pocztowy miejsca stałego zameldowania)</w:t>
      </w:r>
    </w:p>
    <w:p w:rsidR="00265AC8" w:rsidRPr="00FE6C0D" w:rsidRDefault="00265AC8" w:rsidP="00265AC8">
      <w:pPr>
        <w:ind w:left="1080"/>
        <w:rPr>
          <w:rFonts w:ascii="Times New Roman" w:hAnsi="Times New Roman"/>
          <w:sz w:val="18"/>
          <w:szCs w:val="18"/>
        </w:rPr>
      </w:pPr>
    </w:p>
    <w:p w:rsidR="00265AC8" w:rsidRPr="00FE6C0D" w:rsidRDefault="00265AC8" w:rsidP="00265AC8">
      <w:pPr>
        <w:numPr>
          <w:ilvl w:val="0"/>
          <w:numId w:val="24"/>
        </w:numPr>
        <w:rPr>
          <w:rFonts w:ascii="Times New Roman" w:hAnsi="Times New Roman"/>
        </w:rPr>
      </w:pPr>
      <w:r w:rsidRPr="00FE6C0D">
        <w:rPr>
          <w:rFonts w:ascii="Times New Roman" w:hAnsi="Times New Roman"/>
        </w:rPr>
        <w:t>odległość z miejsca mojego stałego zamieszkania do Krakowa wynosi: …………………………………………………………………………….………………………………………</w:t>
      </w:r>
    </w:p>
    <w:p w:rsidR="00265AC8" w:rsidRPr="00FE6C0D" w:rsidRDefault="00265AC8" w:rsidP="00265AC8">
      <w:pPr>
        <w:pStyle w:val="Akapitzlist"/>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r>
      <w:r w:rsidRPr="00FE6C0D">
        <w:rPr>
          <w:rFonts w:ascii="Times New Roman" w:hAnsi="Times New Roman"/>
          <w:sz w:val="18"/>
          <w:szCs w:val="18"/>
        </w:rPr>
        <w:tab/>
        <w:t>(podać liczbę kilometrów)</w:t>
      </w:r>
    </w:p>
    <w:p w:rsidR="00265AC8" w:rsidRPr="00FE6C0D" w:rsidRDefault="00265AC8" w:rsidP="00265AC8">
      <w:pPr>
        <w:numPr>
          <w:ilvl w:val="0"/>
          <w:numId w:val="24"/>
        </w:numPr>
        <w:rPr>
          <w:rFonts w:ascii="Times New Roman" w:hAnsi="Times New Roman"/>
        </w:rPr>
      </w:pPr>
      <w:r w:rsidRPr="00FE6C0D">
        <w:rPr>
          <w:rFonts w:ascii="Times New Roman" w:hAnsi="Times New Roman"/>
        </w:rPr>
        <w:t>czas dojazdu do Krakowa z miejsca mojego stałego zamieszkania wynosi: …………………………………………………………………………….………………………………………</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(podać liczbę godzin, minut)</w:t>
      </w:r>
    </w:p>
    <w:p w:rsidR="00265AC8" w:rsidRPr="00FE6C0D" w:rsidRDefault="00265AC8" w:rsidP="00265AC8">
      <w:pPr>
        <w:numPr>
          <w:ilvl w:val="0"/>
          <w:numId w:val="24"/>
        </w:numPr>
        <w:rPr>
          <w:rFonts w:ascii="Times New Roman" w:hAnsi="Times New Roman"/>
        </w:rPr>
      </w:pPr>
      <w:r w:rsidRPr="00FE6C0D">
        <w:rPr>
          <w:rFonts w:ascii="Times New Roman" w:hAnsi="Times New Roman"/>
        </w:rPr>
        <w:t xml:space="preserve">dojazd z miejsca mojego stałego zamieszkania do uczelni: </w:t>
      </w:r>
    </w:p>
    <w:p w:rsidR="00265AC8" w:rsidRPr="00FE6C0D" w:rsidRDefault="00265AC8" w:rsidP="00265AC8">
      <w:pPr>
        <w:ind w:left="720"/>
        <w:rPr>
          <w:rFonts w:ascii="Times New Roman" w:hAnsi="Times New Roman"/>
        </w:rPr>
      </w:pPr>
      <w:r w:rsidRPr="00FE6C0D">
        <w:rPr>
          <w:rFonts w:ascii="Times New Roman" w:hAnsi="Times New Roman"/>
        </w:rPr>
        <w:t>……………………………………………………………………...………………………………………………………………………………………………………………………………………………………………..</w:t>
      </w:r>
    </w:p>
    <w:p w:rsidR="00265AC8" w:rsidRPr="00FE6C0D" w:rsidRDefault="00265AC8" w:rsidP="00265AC8">
      <w:pPr>
        <w:ind w:left="1080"/>
        <w:rPr>
          <w:rFonts w:ascii="Times New Roman" w:hAnsi="Times New Roman"/>
          <w:sz w:val="18"/>
          <w:szCs w:val="18"/>
        </w:rPr>
      </w:pPr>
      <w:r w:rsidRPr="00FE6C0D">
        <w:rPr>
          <w:rFonts w:ascii="Times New Roman" w:hAnsi="Times New Roman"/>
          <w:sz w:val="18"/>
          <w:szCs w:val="18"/>
        </w:rPr>
        <w:t xml:space="preserve">                                    </w:t>
      </w:r>
      <w:r w:rsidRPr="00FE6C0D">
        <w:rPr>
          <w:rFonts w:ascii="Times New Roman" w:hAnsi="Times New Roman"/>
          <w:sz w:val="18"/>
          <w:szCs w:val="18"/>
        </w:rPr>
        <w:tab/>
      </w:r>
      <w:r w:rsidRPr="00FE6C0D">
        <w:rPr>
          <w:rFonts w:ascii="Times New Roman" w:hAnsi="Times New Roman"/>
          <w:sz w:val="18"/>
          <w:szCs w:val="18"/>
        </w:rPr>
        <w:tab/>
        <w:t xml:space="preserve"> (podać liczbę i rodzaj środków lokomocji)</w:t>
      </w:r>
    </w:p>
    <w:p w:rsidR="00265AC8" w:rsidRPr="00FE6C0D" w:rsidRDefault="00265AC8" w:rsidP="00265AC8">
      <w:pPr>
        <w:rPr>
          <w:rFonts w:ascii="Times New Roman" w:hAnsi="Times New Roman"/>
        </w:rPr>
      </w:pPr>
    </w:p>
    <w:p w:rsidR="00265AC8" w:rsidRPr="00FE6C0D" w:rsidRDefault="00265AC8" w:rsidP="00265AC8">
      <w:pPr>
        <w:rPr>
          <w:rFonts w:ascii="Times New Roman" w:hAnsi="Times New Roman"/>
        </w:rPr>
      </w:pPr>
      <w:r w:rsidRPr="00FE6C0D">
        <w:rPr>
          <w:rFonts w:ascii="Times New Roman" w:hAnsi="Times New Roman"/>
        </w:rPr>
        <w:t xml:space="preserve">Oświadczam, że jestem zakwaterowany (-a) w Krakowie przy ............................................................. nr domu.......... </w:t>
      </w:r>
    </w:p>
    <w:p w:rsidR="00265AC8" w:rsidRPr="00FE6C0D" w:rsidRDefault="00265AC8" w:rsidP="00265AC8">
      <w:pPr>
        <w:rPr>
          <w:rFonts w:ascii="Times New Roman" w:hAnsi="Times New Roman"/>
        </w:rPr>
      </w:pPr>
      <w:r w:rsidRPr="00FE6C0D">
        <w:rPr>
          <w:rFonts w:ascii="Times New Roman" w:hAnsi="Times New Roman"/>
        </w:rPr>
        <w:t xml:space="preserve">nr mieszkania .......................... </w:t>
      </w:r>
    </w:p>
    <w:p w:rsidR="00265AC8" w:rsidRPr="00FE6C0D" w:rsidRDefault="00265AC8" w:rsidP="00265AC8">
      <w:pPr>
        <w:rPr>
          <w:rFonts w:ascii="Times New Roman" w:hAnsi="Times New Roman"/>
        </w:rPr>
      </w:pPr>
      <w:r w:rsidRPr="00FE6C0D">
        <w:rPr>
          <w:rFonts w:ascii="Times New Roman" w:hAnsi="Times New Roman"/>
        </w:rPr>
        <w:t>Właścicielem mieszkania jest: ........................................................................................................................................</w:t>
      </w:r>
    </w:p>
    <w:p w:rsidR="00265AC8" w:rsidRPr="00FE6C0D" w:rsidRDefault="00265AC8" w:rsidP="00265AC8">
      <w:pPr>
        <w:rPr>
          <w:rFonts w:ascii="Times New Roman" w:hAnsi="Times New Roman"/>
        </w:rPr>
      </w:pPr>
    </w:p>
    <w:p w:rsidR="00265AC8" w:rsidRPr="00442EDA" w:rsidRDefault="00265AC8" w:rsidP="00265AC8">
      <w:pPr>
        <w:rPr>
          <w:rFonts w:ascii="Times New Roman" w:hAnsi="Times New Roman"/>
          <w:b/>
          <w:u w:val="single"/>
        </w:rPr>
      </w:pPr>
      <w:r w:rsidRPr="00442EDA">
        <w:rPr>
          <w:rFonts w:ascii="Times New Roman" w:hAnsi="Times New Roman"/>
          <w:b/>
          <w:u w:val="single"/>
        </w:rPr>
        <w:t>Do niniejszego wniosku załączam dokumenty poświadczające fakt zamieszkania przeze mnie w ww. obiekcie.</w:t>
      </w:r>
    </w:p>
    <w:p w:rsidR="00265AC8" w:rsidRPr="00FE6C0D" w:rsidRDefault="00265AC8" w:rsidP="00265AC8">
      <w:pPr>
        <w:rPr>
          <w:rFonts w:ascii="Times New Roman" w:hAnsi="Times New Roman"/>
          <w:u w:val="single"/>
        </w:rPr>
      </w:pPr>
    </w:p>
    <w:p w:rsidR="00265AC8" w:rsidRPr="00FE6C0D" w:rsidRDefault="00265AC8" w:rsidP="00265AC8">
      <w:pPr>
        <w:pStyle w:val="Bezodstpw"/>
        <w:jc w:val="center"/>
        <w:rPr>
          <w:rFonts w:ascii="Times New Roman" w:hAnsi="Times New Roman"/>
          <w:b/>
        </w:rPr>
      </w:pPr>
      <w:r w:rsidRPr="00FE6C0D">
        <w:rPr>
          <w:rFonts w:ascii="Times New Roman" w:hAnsi="Times New Roman"/>
          <w:b/>
        </w:rPr>
        <w:t xml:space="preserve">ZWIĘKSZENIE STYPENDIUM SOCJALNEGO </w:t>
      </w:r>
      <w:r>
        <w:rPr>
          <w:rFonts w:ascii="Times New Roman" w:hAnsi="Times New Roman"/>
          <w:b/>
        </w:rPr>
        <w:t xml:space="preserve">W SZCZEGÓLNIE UZASADNIONEJ </w:t>
      </w:r>
    </w:p>
    <w:p w:rsidR="00265AC8" w:rsidRPr="00FE6C0D" w:rsidRDefault="00265AC8" w:rsidP="00265AC8">
      <w:pPr>
        <w:pStyle w:val="Bezodstpw"/>
        <w:jc w:val="center"/>
        <w:rPr>
          <w:rFonts w:ascii="Times New Roman" w:hAnsi="Times New Roman"/>
          <w:b/>
        </w:rPr>
      </w:pPr>
      <w:r w:rsidRPr="00FE6C0D">
        <w:rPr>
          <w:rFonts w:ascii="Times New Roman" w:hAnsi="Times New Roman"/>
          <w:b/>
        </w:rPr>
        <w:t>SYTUACJ</w:t>
      </w:r>
      <w:r>
        <w:rPr>
          <w:rFonts w:ascii="Times New Roman" w:hAnsi="Times New Roman"/>
          <w:b/>
        </w:rPr>
        <w:t>I</w:t>
      </w:r>
    </w:p>
    <w:p w:rsidR="00265AC8" w:rsidRDefault="00265AC8" w:rsidP="00265AC8">
      <w:pPr>
        <w:pStyle w:val="Bezodstpw"/>
        <w:jc w:val="center"/>
        <w:rPr>
          <w:rFonts w:ascii="Times New Roman" w:hAnsi="Times New Roman"/>
          <w:sz w:val="20"/>
          <w:szCs w:val="20"/>
          <w:u w:val="single"/>
        </w:rPr>
      </w:pPr>
      <w:r w:rsidRPr="00FE6C0D">
        <w:rPr>
          <w:rFonts w:ascii="Times New Roman" w:hAnsi="Times New Roman"/>
          <w:sz w:val="20"/>
          <w:szCs w:val="20"/>
          <w:u w:val="single"/>
        </w:rPr>
        <w:t>Poniższą część wypełniają tylko studenci</w:t>
      </w:r>
      <w:r>
        <w:rPr>
          <w:rFonts w:ascii="Times New Roman" w:hAnsi="Times New Roman"/>
          <w:sz w:val="20"/>
          <w:szCs w:val="20"/>
          <w:u w:val="single"/>
        </w:rPr>
        <w:t>/doktoranci</w:t>
      </w:r>
      <w:r w:rsidRPr="00FE6C0D">
        <w:rPr>
          <w:rFonts w:ascii="Times New Roman" w:hAnsi="Times New Roman"/>
          <w:sz w:val="20"/>
          <w:szCs w:val="20"/>
          <w:u w:val="single"/>
        </w:rPr>
        <w:t>, którzy ubiegają się o stypendium socjalne w zwiększonej wysokości</w:t>
      </w:r>
      <w:r>
        <w:rPr>
          <w:rFonts w:ascii="Times New Roman" w:hAnsi="Times New Roman"/>
          <w:sz w:val="20"/>
          <w:szCs w:val="20"/>
        </w:rPr>
        <w:t xml:space="preserve"> </w:t>
      </w:r>
      <w:r w:rsidRPr="00A14B0F">
        <w:rPr>
          <w:rFonts w:ascii="Times New Roman" w:hAnsi="Times New Roman"/>
          <w:sz w:val="20"/>
          <w:szCs w:val="20"/>
          <w:u w:val="single"/>
        </w:rPr>
        <w:t>ze względu na szczególnie uzasadnioną sytuację.</w:t>
      </w:r>
    </w:p>
    <w:p w:rsidR="00265AC8" w:rsidRPr="00A14B0F" w:rsidRDefault="00265AC8" w:rsidP="00265AC8">
      <w:pPr>
        <w:pStyle w:val="Bezodstpw"/>
        <w:jc w:val="center"/>
        <w:rPr>
          <w:rFonts w:ascii="Times New Roman" w:hAnsi="Times New Roman"/>
          <w:b/>
          <w:u w:val="single"/>
        </w:rPr>
      </w:pPr>
    </w:p>
    <w:p w:rsidR="00265AC8" w:rsidRPr="00FE6C0D" w:rsidRDefault="00265AC8" w:rsidP="00265AC8">
      <w:pPr>
        <w:rPr>
          <w:rFonts w:ascii="Times New Roman" w:hAnsi="Times New Roman"/>
          <w:u w:val="single"/>
        </w:rPr>
      </w:pPr>
      <w:r>
        <w:rPr>
          <w:rFonts w:ascii="Times New Roman" w:hAnsi="Times New Roman"/>
          <w:u w:val="single"/>
        </w:rPr>
        <w:t>Uzasadnienie</w:t>
      </w:r>
      <w:r w:rsidRPr="00FE6C0D">
        <w:rPr>
          <w:rFonts w:ascii="Times New Roman" w:hAnsi="Times New Roman"/>
          <w:u w:val="single"/>
        </w:rPr>
        <w:t xml:space="preserve"> szczególnej sytuacji, w której znalazł się student</w:t>
      </w:r>
      <w:r>
        <w:rPr>
          <w:rFonts w:ascii="Times New Roman" w:hAnsi="Times New Roman"/>
          <w:u w:val="single"/>
        </w:rPr>
        <w:t>/doktorant</w:t>
      </w:r>
      <w:r w:rsidRPr="00FE6C0D">
        <w:rPr>
          <w:rFonts w:ascii="Times New Roman" w:hAnsi="Times New Roman"/>
          <w:u w:val="single"/>
        </w:rPr>
        <w:t xml:space="preserve">: </w:t>
      </w:r>
      <w:r w:rsidRPr="00FE6C0D">
        <w:rPr>
          <w:rFonts w:ascii="Times New Roman" w:hAnsi="Times New Roman"/>
          <w:sz w:val="24"/>
          <w:szCs w:val="24"/>
        </w:rPr>
        <w:t>………………………………………………………………………………………………………………………………………………………………………………………………………………………………………………………………………………………………………………………………………………………………………………………………………………………………………………………………………………………………………………………………………………………………………………………………………………………………………………………………………………………………………………………………………………………………………………………………………………………………………………………………………………………………………………………………………………………………………………………………………………………………………………………………………………………………………………………………………………………………………………………………………………………………………………………………………………………………………………………………………………………………………………………………………………………………</w:t>
      </w:r>
      <w:r w:rsidRPr="00FE6C0D">
        <w:rPr>
          <w:rFonts w:ascii="Times New Roman" w:hAnsi="Times New Roman"/>
          <w:u w:val="single"/>
        </w:rPr>
        <w:t xml:space="preserve"> </w:t>
      </w:r>
    </w:p>
    <w:p w:rsidR="00265AC8" w:rsidRPr="004E1A20" w:rsidRDefault="00265AC8" w:rsidP="00265AC8">
      <w:pPr>
        <w:rPr>
          <w:rFonts w:ascii="Times New Roman" w:hAnsi="Times New Roman"/>
          <w:b/>
          <w:u w:val="single"/>
        </w:rPr>
      </w:pPr>
      <w:r w:rsidRPr="004E1A20">
        <w:rPr>
          <w:rFonts w:ascii="Times New Roman" w:hAnsi="Times New Roman"/>
          <w:b/>
          <w:u w:val="single"/>
        </w:rPr>
        <w:t>Do niniejszego wniosku załączam dokumenty poświadczające moją szczególną sytuację.</w:t>
      </w:r>
    </w:p>
    <w:p w:rsidR="00265AC8" w:rsidRDefault="00265AC8" w:rsidP="00265AC8">
      <w:pPr>
        <w:jc w:val="center"/>
        <w:rPr>
          <w:rFonts w:ascii="Times New Roman" w:hAnsi="Times New Roman"/>
          <w:u w:val="single"/>
        </w:rPr>
      </w:pPr>
    </w:p>
    <w:p w:rsidR="00265AC8" w:rsidRDefault="00265AC8" w:rsidP="00265AC8">
      <w:pPr>
        <w:jc w:val="center"/>
        <w:rPr>
          <w:rFonts w:ascii="Times New Roman" w:hAnsi="Times New Roman"/>
          <w:b/>
        </w:rPr>
      </w:pPr>
      <w:r w:rsidRPr="00FE6C0D">
        <w:rPr>
          <w:rFonts w:ascii="Times New Roman" w:hAnsi="Times New Roman"/>
          <w:u w:val="single"/>
        </w:rPr>
        <w:t>Do niniejszego wniosku student</w:t>
      </w:r>
      <w:r>
        <w:rPr>
          <w:rFonts w:ascii="Times New Roman" w:hAnsi="Times New Roman"/>
          <w:u w:val="single"/>
        </w:rPr>
        <w:t>/doktorant</w:t>
      </w:r>
      <w:r w:rsidRPr="00FE6C0D">
        <w:rPr>
          <w:rFonts w:ascii="Times New Roman" w:hAnsi="Times New Roman"/>
          <w:u w:val="single"/>
        </w:rPr>
        <w:t>, w rodzinie którego miesięczny dochód netto przypadający na jednego członka rodziny jest</w:t>
      </w:r>
      <w:r>
        <w:rPr>
          <w:rFonts w:ascii="Times New Roman" w:hAnsi="Times New Roman"/>
          <w:u w:val="single"/>
        </w:rPr>
        <w:t xml:space="preserve"> niższy od progu interwencji socjalnej </w:t>
      </w:r>
      <w:r w:rsidRPr="00FE6C0D">
        <w:rPr>
          <w:rFonts w:ascii="Times New Roman" w:hAnsi="Times New Roman"/>
          <w:u w:val="single"/>
        </w:rPr>
        <w:t>załącza zaświadczenie z ośrodka pomocy społecznej o sytuacji dochodowej i majątkowej swojej i rodziny.</w:t>
      </w:r>
      <w:r w:rsidRPr="00FE6C0D">
        <w:rPr>
          <w:rFonts w:ascii="Times New Roman" w:hAnsi="Times New Roman"/>
          <w:b/>
        </w:rPr>
        <w:tab/>
      </w:r>
    </w:p>
    <w:p w:rsidR="00265AC8" w:rsidRDefault="00265AC8" w:rsidP="00265AC8">
      <w:pPr>
        <w:jc w:val="center"/>
        <w:rPr>
          <w:rFonts w:ascii="Times New Roman" w:hAnsi="Times New Roman"/>
          <w:b/>
        </w:rPr>
      </w:pPr>
    </w:p>
    <w:p w:rsidR="00265AC8" w:rsidRDefault="00265AC8" w:rsidP="00265AC8">
      <w:pPr>
        <w:jc w:val="center"/>
        <w:rPr>
          <w:rFonts w:ascii="Times New Roman" w:hAnsi="Times New Roman"/>
          <w:b/>
        </w:rPr>
      </w:pPr>
    </w:p>
    <w:p w:rsidR="00265AC8" w:rsidRPr="00FE6C0D" w:rsidRDefault="00265AC8" w:rsidP="00265AC8">
      <w:pPr>
        <w:jc w:val="center"/>
        <w:rPr>
          <w:rFonts w:ascii="Times New Roman" w:hAnsi="Times New Roman"/>
        </w:rPr>
      </w:pPr>
      <w:r w:rsidRPr="00FE6C0D">
        <w:rPr>
          <w:rFonts w:ascii="Times New Roman" w:hAnsi="Times New Roman"/>
          <w:b/>
        </w:rPr>
        <w:t xml:space="preserve">DODATKOWE WYJAŚNIENIE WNIOSKU - </w:t>
      </w:r>
      <w:r w:rsidRPr="00FE6C0D">
        <w:rPr>
          <w:rFonts w:ascii="Times New Roman" w:hAnsi="Times New Roman"/>
        </w:rPr>
        <w:t>Uzupełnia student</w:t>
      </w:r>
      <w:r>
        <w:rPr>
          <w:rFonts w:ascii="Times New Roman" w:hAnsi="Times New Roman"/>
        </w:rPr>
        <w:t>/doktorant</w:t>
      </w:r>
      <w:r w:rsidRPr="00FE6C0D">
        <w:rPr>
          <w:rFonts w:ascii="Times New Roman" w:hAnsi="Times New Roman"/>
        </w:rPr>
        <w:t xml:space="preserve">, w rodzinie którego miesięczny dochód netto przypadający na jednego członka rodziny jest niższy </w:t>
      </w:r>
      <w:r>
        <w:rPr>
          <w:rFonts w:ascii="Times New Roman" w:hAnsi="Times New Roman"/>
        </w:rPr>
        <w:t xml:space="preserve">od </w:t>
      </w:r>
      <w:r w:rsidRPr="00FE6C0D">
        <w:rPr>
          <w:rFonts w:ascii="Times New Roman" w:hAnsi="Times New Roman"/>
        </w:rPr>
        <w:t xml:space="preserve"> </w:t>
      </w:r>
      <w:r>
        <w:rPr>
          <w:rFonts w:ascii="Times New Roman" w:hAnsi="Times New Roman"/>
        </w:rPr>
        <w:t xml:space="preserve">progu interwencji socjalnej </w:t>
      </w:r>
      <w:r w:rsidRPr="00FE6C0D">
        <w:rPr>
          <w:rFonts w:ascii="Times New Roman" w:hAnsi="Times New Roman"/>
        </w:rPr>
        <w:t>( ok</w:t>
      </w:r>
      <w:r w:rsidRPr="00A14B0F">
        <w:rPr>
          <w:rFonts w:ascii="Times New Roman" w:hAnsi="Times New Roman"/>
        </w:rPr>
        <w:t>. 528,00 zł./ osobę</w:t>
      </w:r>
      <w:r w:rsidRPr="00FE6C0D">
        <w:rPr>
          <w:rFonts w:ascii="Times New Roman" w:hAnsi="Times New Roman"/>
        </w:rPr>
        <w:t>).</w:t>
      </w:r>
    </w:p>
    <w:p w:rsidR="00265AC8" w:rsidRPr="00FE6C0D" w:rsidRDefault="00265AC8" w:rsidP="00265AC8">
      <w:pPr>
        <w:jc w:val="center"/>
        <w:rPr>
          <w:rFonts w:ascii="Times New Roman" w:hAnsi="Times New Roman"/>
        </w:rPr>
      </w:pPr>
    </w:p>
    <w:p w:rsidR="00265AC8" w:rsidRPr="00FE6C0D" w:rsidRDefault="00265AC8" w:rsidP="00265AC8">
      <w:pPr>
        <w:rPr>
          <w:rFonts w:ascii="Times New Roman" w:hAnsi="Times New Roman"/>
          <w:sz w:val="24"/>
          <w:szCs w:val="24"/>
        </w:rPr>
      </w:pPr>
      <w:r w:rsidRPr="00FE6C0D">
        <w:rPr>
          <w:rFonts w:ascii="Times New Roman" w:hAnsi="Times New Roman"/>
          <w:sz w:val="24"/>
          <w:szCs w:val="24"/>
        </w:rPr>
        <w:t>…………………………………………………………………………………………………………………………………………………………………………………………………………………………………………………………………………………………………………………………………………………………………………………………………………………………………………………………………………………………………………………………………………………………………………………………………………………………………………………………………………………………………………………………………………………………………………………………………………………………………</w:t>
      </w:r>
    </w:p>
    <w:p w:rsidR="00265AC8" w:rsidRDefault="00265AC8" w:rsidP="00265AC8">
      <w:pPr>
        <w:tabs>
          <w:tab w:val="left" w:pos="688"/>
          <w:tab w:val="center" w:pos="5233"/>
        </w:tabs>
        <w:jc w:val="center"/>
        <w:rPr>
          <w:rFonts w:ascii="Times New Roman" w:hAnsi="Times New Roman"/>
          <w:b/>
        </w:rPr>
      </w:pPr>
    </w:p>
    <w:p w:rsidR="00265AC8" w:rsidRPr="00FE6C0D" w:rsidRDefault="00265AC8" w:rsidP="00265AC8">
      <w:pPr>
        <w:tabs>
          <w:tab w:val="left" w:pos="688"/>
          <w:tab w:val="center" w:pos="5233"/>
        </w:tabs>
        <w:jc w:val="center"/>
        <w:rPr>
          <w:rFonts w:ascii="Times New Roman" w:hAnsi="Times New Roman"/>
          <w:b/>
        </w:rPr>
      </w:pPr>
      <w:r w:rsidRPr="00FE6C0D">
        <w:rPr>
          <w:rFonts w:ascii="Times New Roman" w:hAnsi="Times New Roman"/>
          <w:b/>
        </w:rPr>
        <w:t>OŚWIADCZENIA STUDENTA</w:t>
      </w:r>
      <w:r>
        <w:rPr>
          <w:rFonts w:ascii="Times New Roman" w:hAnsi="Times New Roman"/>
          <w:b/>
        </w:rPr>
        <w:t>/DOKTORANTA</w:t>
      </w:r>
    </w:p>
    <w:p w:rsidR="00265AC8" w:rsidRPr="00FE6C0D" w:rsidRDefault="00265AC8" w:rsidP="00265AC8">
      <w:pPr>
        <w:ind w:firstLine="708"/>
        <w:jc w:val="both"/>
        <w:rPr>
          <w:rFonts w:ascii="Times New Roman" w:hAnsi="Times New Roman"/>
        </w:rPr>
      </w:pPr>
    </w:p>
    <w:p w:rsidR="00265AC8" w:rsidRPr="00FE6C0D" w:rsidRDefault="00265AC8" w:rsidP="00583CFB">
      <w:pPr>
        <w:ind w:firstLine="708"/>
        <w:jc w:val="center"/>
        <w:rPr>
          <w:rFonts w:ascii="Times New Roman" w:hAnsi="Times New Roman"/>
          <w:b/>
          <w:u w:val="single"/>
        </w:rPr>
      </w:pPr>
      <w:r w:rsidRPr="00FE6C0D">
        <w:rPr>
          <w:rFonts w:ascii="Times New Roman" w:hAnsi="Times New Roman"/>
        </w:rPr>
        <w:t>Uprzedzony/-a o odpowiedzialności karnej za przestępstwo określone art. 286 Kodeksu karnego (Dz. U. z 20</w:t>
      </w:r>
      <w:r w:rsidR="00583CFB">
        <w:rPr>
          <w:rFonts w:ascii="Times New Roman" w:hAnsi="Times New Roman"/>
        </w:rPr>
        <w:t>20</w:t>
      </w:r>
      <w:r w:rsidRPr="00FE6C0D">
        <w:rPr>
          <w:rFonts w:ascii="Times New Roman" w:hAnsi="Times New Roman"/>
        </w:rPr>
        <w:t xml:space="preserve"> r. poz. </w:t>
      </w:r>
      <w:r w:rsidR="00583CFB">
        <w:rPr>
          <w:rFonts w:ascii="Times New Roman" w:hAnsi="Times New Roman"/>
        </w:rPr>
        <w:t>1444</w:t>
      </w:r>
      <w:r w:rsidRPr="00FE6C0D">
        <w:rPr>
          <w:rFonts w:ascii="Times New Roman" w:hAnsi="Times New Roman"/>
        </w:rPr>
        <w:t xml:space="preserve"> </w:t>
      </w:r>
      <w:proofErr w:type="spellStart"/>
      <w:r w:rsidRPr="00FE6C0D">
        <w:rPr>
          <w:rFonts w:ascii="Times New Roman" w:hAnsi="Times New Roman"/>
        </w:rPr>
        <w:t>t.j</w:t>
      </w:r>
      <w:proofErr w:type="spellEnd"/>
      <w:r w:rsidRPr="00FE6C0D">
        <w:rPr>
          <w:rFonts w:ascii="Times New Roman" w:hAnsi="Times New Roman"/>
        </w:rPr>
        <w:t>.</w:t>
      </w:r>
      <w:bookmarkStart w:id="0" w:name="_GoBack"/>
      <w:bookmarkEnd w:id="0"/>
      <w:r w:rsidRPr="00FE6C0D">
        <w:rPr>
          <w:rFonts w:ascii="Times New Roman" w:hAnsi="Times New Roman"/>
        </w:rPr>
        <w:t>) „</w:t>
      </w:r>
      <w:r w:rsidRPr="00FE6C0D">
        <w:rPr>
          <w:rFonts w:ascii="Times New Roman" w:hAnsi="Times New Roman"/>
          <w:b/>
          <w:bCs/>
          <w:iCs/>
        </w:rPr>
        <w:t xml:space="preserve">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w:t>
      </w:r>
      <w:smartTag w:uri="urn:schemas-microsoft-com:office:smarttags" w:element="metricconverter">
        <w:smartTagPr>
          <w:attr w:name="ProductID" w:val="8”"/>
        </w:smartTagPr>
        <w:r w:rsidRPr="00FE6C0D">
          <w:rPr>
            <w:rFonts w:ascii="Times New Roman" w:hAnsi="Times New Roman"/>
            <w:b/>
            <w:bCs/>
            <w:iCs/>
          </w:rPr>
          <w:t>8”</w:t>
        </w:r>
      </w:smartTag>
      <w:r w:rsidRPr="00FE6C0D">
        <w:rPr>
          <w:rFonts w:ascii="Times New Roman" w:hAnsi="Times New Roman"/>
          <w:b/>
          <w:bCs/>
          <w:i/>
          <w:iCs/>
        </w:rPr>
        <w:t xml:space="preserve">, </w:t>
      </w:r>
      <w:r w:rsidRPr="00FE6C0D">
        <w:rPr>
          <w:rFonts w:ascii="Times New Roman" w:hAnsi="Times New Roman"/>
        </w:rPr>
        <w:t>oraz odpowiedzialności dyscyplinarnej z art</w:t>
      </w:r>
      <w:r w:rsidR="00583CFB">
        <w:rPr>
          <w:rFonts w:ascii="Times New Roman" w:hAnsi="Times New Roman"/>
        </w:rPr>
        <w:t>. 307 ustawy z dnia 20 lipca 2020</w:t>
      </w:r>
      <w:r w:rsidRPr="00FE6C0D">
        <w:rPr>
          <w:rFonts w:ascii="Times New Roman" w:hAnsi="Times New Roman"/>
        </w:rPr>
        <w:t xml:space="preserve"> r. – </w:t>
      </w:r>
      <w:r w:rsidRPr="00FE6C0D">
        <w:rPr>
          <w:rFonts w:ascii="Times New Roman" w:hAnsi="Times New Roman"/>
          <w:iCs/>
        </w:rPr>
        <w:t>Prawo o szkolnictwie wyższym i nauce</w:t>
      </w:r>
      <w:r w:rsidRPr="00FE6C0D">
        <w:rPr>
          <w:rFonts w:ascii="Times New Roman" w:hAnsi="Times New Roman"/>
          <w:i/>
          <w:iCs/>
        </w:rPr>
        <w:t xml:space="preserve"> </w:t>
      </w:r>
      <w:r w:rsidRPr="00FE6C0D">
        <w:rPr>
          <w:rFonts w:ascii="Times New Roman" w:hAnsi="Times New Roman"/>
        </w:rPr>
        <w:t>(Dz. U. z 20</w:t>
      </w:r>
      <w:r w:rsidR="00583CFB">
        <w:rPr>
          <w:rFonts w:ascii="Times New Roman" w:hAnsi="Times New Roman"/>
        </w:rPr>
        <w:t>20</w:t>
      </w:r>
      <w:r w:rsidRPr="00FE6C0D">
        <w:rPr>
          <w:rFonts w:ascii="Times New Roman" w:hAnsi="Times New Roman"/>
        </w:rPr>
        <w:t xml:space="preserve"> r., poz. </w:t>
      </w:r>
      <w:r w:rsidR="00583CFB">
        <w:rPr>
          <w:rFonts w:ascii="Times New Roman" w:hAnsi="Times New Roman"/>
        </w:rPr>
        <w:t>85</w:t>
      </w:r>
      <w:r w:rsidRPr="00FE6C0D">
        <w:rPr>
          <w:rFonts w:ascii="Times New Roman" w:hAnsi="Times New Roman"/>
        </w:rPr>
        <w:t xml:space="preserve"> j.t. z </w:t>
      </w:r>
      <w:proofErr w:type="spellStart"/>
      <w:r w:rsidRPr="00FE6C0D">
        <w:rPr>
          <w:rFonts w:ascii="Times New Roman" w:hAnsi="Times New Roman"/>
        </w:rPr>
        <w:t>późn</w:t>
      </w:r>
      <w:proofErr w:type="spellEnd"/>
      <w:r w:rsidRPr="00FE6C0D">
        <w:rPr>
          <w:rFonts w:ascii="Times New Roman" w:hAnsi="Times New Roman"/>
        </w:rPr>
        <w:t xml:space="preserve">. zm.), </w:t>
      </w:r>
      <w:r w:rsidRPr="00FE6C0D">
        <w:rPr>
          <w:rFonts w:ascii="Times New Roman" w:hAnsi="Times New Roman"/>
        </w:rPr>
        <w:br/>
      </w:r>
      <w:r w:rsidRPr="00FE6C0D">
        <w:rPr>
          <w:rFonts w:ascii="Times New Roman" w:hAnsi="Times New Roman"/>
          <w:b/>
          <w:u w:val="single"/>
        </w:rPr>
        <w:t>oświadczam, że:</w:t>
      </w:r>
    </w:p>
    <w:p w:rsidR="00265AC8" w:rsidRPr="00FE6C0D" w:rsidRDefault="00265AC8" w:rsidP="00265AC8">
      <w:pPr>
        <w:jc w:val="both"/>
        <w:rPr>
          <w:rFonts w:ascii="Times New Roman" w:hAnsi="Times New Roman"/>
          <w:b/>
          <w:u w:val="single"/>
        </w:rPr>
      </w:pPr>
    </w:p>
    <w:p w:rsidR="00265AC8" w:rsidRPr="00FE6C0D" w:rsidRDefault="00265AC8" w:rsidP="00265AC8">
      <w:pPr>
        <w:pStyle w:val="Default"/>
        <w:spacing w:after="50"/>
        <w:ind w:left="720"/>
        <w:rPr>
          <w:rFonts w:ascii="Times New Roman" w:hAnsi="Times New Roman" w:cs="Times New Roman"/>
          <w:sz w:val="22"/>
          <w:szCs w:val="22"/>
        </w:rPr>
      </w:pPr>
      <w:r w:rsidRPr="00FE6C0D">
        <w:rPr>
          <w:rFonts w:ascii="Times New Roman" w:hAnsi="Times New Roman" w:cs="Times New Roman"/>
          <w:sz w:val="20"/>
          <w:szCs w:val="20"/>
        </w:rPr>
        <w:softHyphen/>
      </w:r>
      <w:r w:rsidRPr="00FE6C0D">
        <w:rPr>
          <w:rFonts w:ascii="Times New Roman" w:hAnsi="Times New Roman" w:cs="Times New Roman"/>
          <w:sz w:val="20"/>
          <w:szCs w:val="20"/>
        </w:rPr>
        <w:softHyphen/>
      </w:r>
      <w:r w:rsidRPr="00FE6C0D">
        <w:rPr>
          <w:rFonts w:ascii="Times New Roman" w:hAnsi="Times New Roman" w:cs="Times New Roman"/>
          <w:sz w:val="22"/>
          <w:szCs w:val="22"/>
        </w:rPr>
        <w:t xml:space="preserve">w roku kalendarzowym poprzedzającym rok złożenia wniosku lub po tym roku </w:t>
      </w:r>
      <w:r w:rsidRPr="00FE6C0D">
        <w:rPr>
          <w:rFonts w:ascii="Times New Roman" w:hAnsi="Times New Roman" w:cs="Times New Roman"/>
          <w:b/>
          <w:sz w:val="22"/>
          <w:szCs w:val="22"/>
        </w:rPr>
        <w:t>nastąpiła/nie nastąpiła</w:t>
      </w:r>
      <w:r w:rsidRPr="00FE6C0D">
        <w:rPr>
          <w:rFonts w:ascii="Times New Roman" w:hAnsi="Times New Roman" w:cs="Times New Roman"/>
          <w:sz w:val="22"/>
          <w:szCs w:val="22"/>
        </w:rPr>
        <w:t>* zmiana dochodu jednego z członków rodziny.</w:t>
      </w:r>
    </w:p>
    <w:p w:rsidR="00265AC8" w:rsidRPr="00FE6C0D" w:rsidRDefault="00265AC8" w:rsidP="00265AC8">
      <w:pPr>
        <w:pStyle w:val="Default"/>
        <w:spacing w:after="50"/>
        <w:ind w:left="720"/>
        <w:rPr>
          <w:rFonts w:ascii="Times New Roman" w:hAnsi="Times New Roman" w:cs="Times New Roman"/>
          <w:sz w:val="22"/>
          <w:szCs w:val="22"/>
        </w:rPr>
      </w:pPr>
      <w:r w:rsidRPr="00FE6C0D">
        <w:rPr>
          <w:rFonts w:ascii="Times New Roman" w:hAnsi="Times New Roman" w:cs="Times New Roman"/>
          <w:sz w:val="22"/>
          <w:szCs w:val="22"/>
        </w:rPr>
        <w:t xml:space="preserve"> (w przypadku zmiany należy podać imię i nazwisko, data oraz rodzaj zmiany )</w:t>
      </w:r>
    </w:p>
    <w:p w:rsidR="00265AC8" w:rsidRPr="00FE6C0D" w:rsidRDefault="00265AC8" w:rsidP="00265AC8">
      <w:pPr>
        <w:pStyle w:val="Default"/>
        <w:numPr>
          <w:ilvl w:val="0"/>
          <w:numId w:val="28"/>
        </w:numPr>
        <w:spacing w:after="50"/>
        <w:rPr>
          <w:rFonts w:ascii="Times New Roman" w:hAnsi="Times New Roman" w:cs="Times New Roman"/>
          <w:sz w:val="22"/>
          <w:szCs w:val="22"/>
        </w:rPr>
      </w:pPr>
      <w:r w:rsidRPr="00FE6C0D">
        <w:rPr>
          <w:rFonts w:ascii="Times New Roman" w:hAnsi="Times New Roman" w:cs="Times New Roman"/>
          <w:sz w:val="22"/>
          <w:szCs w:val="22"/>
        </w:rPr>
        <w:t>Uzyskałem dochód: ………………………………………………………………………………………………………………………………………………………………………………………………………………………………………………………………………………………………………………………………………………………………………………………………………………………………………………………………………………………………………………………………………………………………………………</w:t>
      </w:r>
    </w:p>
    <w:p w:rsidR="00265AC8" w:rsidRPr="00FE6C0D" w:rsidRDefault="00265AC8" w:rsidP="00265AC8">
      <w:pPr>
        <w:pStyle w:val="Default"/>
        <w:numPr>
          <w:ilvl w:val="0"/>
          <w:numId w:val="28"/>
        </w:numPr>
        <w:spacing w:after="50"/>
        <w:rPr>
          <w:rFonts w:ascii="Times New Roman" w:hAnsi="Times New Roman" w:cs="Times New Roman"/>
          <w:sz w:val="22"/>
          <w:szCs w:val="22"/>
        </w:rPr>
      </w:pPr>
      <w:r w:rsidRPr="00FE6C0D">
        <w:rPr>
          <w:rFonts w:ascii="Times New Roman" w:hAnsi="Times New Roman" w:cs="Times New Roman"/>
          <w:sz w:val="22"/>
          <w:szCs w:val="22"/>
        </w:rPr>
        <w:t>Utraciłem dochód:</w:t>
      </w:r>
    </w:p>
    <w:p w:rsidR="00265AC8" w:rsidRPr="00FE6C0D" w:rsidRDefault="00265AC8" w:rsidP="00265AC8">
      <w:pPr>
        <w:pStyle w:val="Default"/>
        <w:spacing w:after="50"/>
        <w:ind w:left="1080"/>
        <w:rPr>
          <w:rFonts w:ascii="Times New Roman" w:hAnsi="Times New Roman" w:cs="Times New Roman"/>
          <w:sz w:val="22"/>
          <w:szCs w:val="22"/>
        </w:rPr>
      </w:pPr>
      <w:r w:rsidRPr="00FE6C0D">
        <w:rPr>
          <w:rFonts w:ascii="Times New Roman" w:hAnsi="Times New Roman" w:cs="Times New Roman"/>
          <w:sz w:val="22"/>
          <w:szCs w:val="22"/>
        </w:rPr>
        <w:t>………………………………………………………………………………………………………………………………………………………………………………………………………………………………………………………………………………………………………………………………………………………………………………………………………………………………………………………………………………………………………………………………………………………………………………</w:t>
      </w:r>
    </w:p>
    <w:p w:rsidR="00265AC8" w:rsidRPr="00FE6C0D" w:rsidRDefault="00265AC8" w:rsidP="00265AC8">
      <w:pPr>
        <w:pStyle w:val="Default"/>
        <w:spacing w:after="50"/>
        <w:ind w:left="720"/>
        <w:rPr>
          <w:rFonts w:ascii="Times New Roman" w:hAnsi="Times New Roman" w:cs="Times New Roman"/>
          <w:sz w:val="18"/>
          <w:szCs w:val="22"/>
        </w:rPr>
      </w:pPr>
      <w:r w:rsidRPr="00FE6C0D">
        <w:rPr>
          <w:rFonts w:ascii="Times New Roman" w:hAnsi="Times New Roman" w:cs="Times New Roman"/>
          <w:sz w:val="18"/>
          <w:szCs w:val="22"/>
        </w:rPr>
        <w:t>Przepisy dotyczące dochodu utraconego i uzyskanego określone art. 5 ust. 4 i 4a, przepisy ustawy z dnia 28 listopada 2002 r. – o świadczeniach rodzinnych (tekst jednolity Dz.U. z 20</w:t>
      </w:r>
      <w:r w:rsidR="00583CFB">
        <w:rPr>
          <w:rFonts w:ascii="Times New Roman" w:hAnsi="Times New Roman" w:cs="Times New Roman"/>
          <w:sz w:val="18"/>
          <w:szCs w:val="22"/>
        </w:rPr>
        <w:t>20</w:t>
      </w:r>
      <w:r w:rsidRPr="00FE6C0D">
        <w:rPr>
          <w:rFonts w:ascii="Times New Roman" w:hAnsi="Times New Roman" w:cs="Times New Roman"/>
          <w:sz w:val="18"/>
          <w:szCs w:val="22"/>
        </w:rPr>
        <w:t xml:space="preserve"> r., poz. </w:t>
      </w:r>
      <w:r w:rsidR="00583CFB">
        <w:rPr>
          <w:rFonts w:ascii="Times New Roman" w:hAnsi="Times New Roman" w:cs="Times New Roman"/>
          <w:sz w:val="18"/>
          <w:szCs w:val="22"/>
        </w:rPr>
        <w:t>111</w:t>
      </w:r>
      <w:r w:rsidRPr="00FE6C0D">
        <w:rPr>
          <w:rFonts w:ascii="Times New Roman" w:hAnsi="Times New Roman" w:cs="Times New Roman"/>
          <w:sz w:val="18"/>
          <w:szCs w:val="22"/>
        </w:rPr>
        <w:t xml:space="preserve"> ze zmian.)</w:t>
      </w:r>
    </w:p>
    <w:p w:rsidR="00265AC8" w:rsidRPr="00FE6C0D" w:rsidRDefault="00265AC8" w:rsidP="00265AC8">
      <w:pPr>
        <w:pStyle w:val="Default"/>
        <w:spacing w:after="50"/>
        <w:ind w:left="720"/>
        <w:rPr>
          <w:rFonts w:ascii="Times New Roman" w:hAnsi="Times New Roman" w:cs="Times New Roman"/>
          <w:sz w:val="18"/>
          <w:szCs w:val="22"/>
        </w:rPr>
      </w:pPr>
    </w:p>
    <w:p w:rsidR="00265AC8" w:rsidRDefault="00265AC8" w:rsidP="00265AC8">
      <w:pPr>
        <w:pStyle w:val="Akapitzlist"/>
        <w:ind w:left="0"/>
        <w:jc w:val="both"/>
        <w:rPr>
          <w:rFonts w:ascii="Times New Roman" w:hAnsi="Times New Roman"/>
          <w:b/>
        </w:rPr>
      </w:pPr>
    </w:p>
    <w:p w:rsidR="00265AC8" w:rsidRPr="001B2C59" w:rsidRDefault="00265AC8" w:rsidP="00265AC8">
      <w:pPr>
        <w:pStyle w:val="Akapitzlist"/>
        <w:numPr>
          <w:ilvl w:val="0"/>
          <w:numId w:val="24"/>
        </w:numPr>
        <w:contextualSpacing/>
        <w:jc w:val="both"/>
      </w:pPr>
      <w:r w:rsidRPr="00DB7919">
        <w:rPr>
          <w:rFonts w:ascii="Times New Roman" w:hAnsi="Times New Roman"/>
          <w:b/>
        </w:rPr>
        <w:t>pobieram/nie pobieram</w:t>
      </w:r>
      <w:r>
        <w:rPr>
          <w:rFonts w:ascii="Times New Roman" w:hAnsi="Times New Roman"/>
        </w:rPr>
        <w:t>* świadczeń n</w:t>
      </w:r>
      <w:r w:rsidRPr="00DB7919">
        <w:rPr>
          <w:rFonts w:ascii="Times New Roman" w:hAnsi="Times New Roman"/>
        </w:rPr>
        <w:t>a innej uczelni</w:t>
      </w:r>
      <w:r>
        <w:rPr>
          <w:rFonts w:ascii="Times New Roman" w:hAnsi="Times New Roman"/>
        </w:rPr>
        <w:t>,</w:t>
      </w:r>
      <w:r w:rsidRPr="00DB7919">
        <w:rPr>
          <w:rFonts w:ascii="Times New Roman" w:hAnsi="Times New Roman"/>
          <w:sz w:val="18"/>
        </w:rPr>
        <w:t xml:space="preserve"> </w:t>
      </w:r>
      <w:r w:rsidRPr="001B2C59">
        <w:rPr>
          <w:rFonts w:ascii="Times New Roman" w:hAnsi="Times New Roman"/>
        </w:rPr>
        <w:t>jednocześnie zobowiązuje się do niezwłocznego poinformowania Akademii Ignatianum w Krakowie w przypadku otrzymania świadczeń pomocy materialnej na innej uczelni;</w:t>
      </w:r>
    </w:p>
    <w:p w:rsidR="00265AC8" w:rsidRPr="00265AC8" w:rsidRDefault="00265AC8" w:rsidP="00265AC8">
      <w:pPr>
        <w:pStyle w:val="Default"/>
        <w:numPr>
          <w:ilvl w:val="0"/>
          <w:numId w:val="24"/>
        </w:numPr>
        <w:jc w:val="both"/>
        <w:rPr>
          <w:rFonts w:ascii="Times New Roman" w:hAnsi="Times New Roman"/>
        </w:rPr>
      </w:pPr>
      <w:r w:rsidRPr="00DB7919">
        <w:rPr>
          <w:rFonts w:ascii="Times New Roman" w:hAnsi="Times New Roman"/>
        </w:rPr>
        <w:t>ukończyłem(-</w:t>
      </w:r>
      <w:proofErr w:type="spellStart"/>
      <w:r w:rsidRPr="00DB7919">
        <w:rPr>
          <w:rFonts w:ascii="Times New Roman" w:hAnsi="Times New Roman"/>
        </w:rPr>
        <w:t>am</w:t>
      </w:r>
      <w:proofErr w:type="spellEnd"/>
      <w:r w:rsidRPr="00DB7919">
        <w:rPr>
          <w:rFonts w:ascii="Times New Roman" w:hAnsi="Times New Roman"/>
        </w:rPr>
        <w:t xml:space="preserve">) już studia licencjackie/magisterskie/doktoranckie </w:t>
      </w:r>
      <w:r w:rsidRPr="007F3AED">
        <w:rPr>
          <w:rFonts w:ascii="Times New Roman" w:hAnsi="Times New Roman"/>
          <w:b/>
          <w:sz w:val="22"/>
        </w:rPr>
        <w:t>TAK/NIE</w:t>
      </w:r>
      <w:r w:rsidRPr="007F3AED">
        <w:rPr>
          <w:rFonts w:ascii="Times New Roman" w:hAnsi="Times New Roman"/>
          <w:sz w:val="22"/>
        </w:rPr>
        <w:t>*;</w:t>
      </w:r>
    </w:p>
    <w:p w:rsidR="00265AC8" w:rsidRPr="00DB7919" w:rsidRDefault="00265AC8" w:rsidP="00265AC8">
      <w:pPr>
        <w:pStyle w:val="Default"/>
        <w:ind w:left="720"/>
        <w:jc w:val="both"/>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0"/>
      </w:tblGrid>
      <w:tr w:rsidR="00265AC8" w:rsidRPr="0037019C" w:rsidTr="0037019C">
        <w:tc>
          <w:tcPr>
            <w:tcW w:w="10594" w:type="dxa"/>
            <w:shd w:val="clear" w:color="auto" w:fill="auto"/>
          </w:tcPr>
          <w:p w:rsidR="00265AC8" w:rsidRPr="0037019C" w:rsidRDefault="00265AC8" w:rsidP="0037019C">
            <w:pPr>
              <w:pStyle w:val="Akapitzlist"/>
              <w:spacing w:line="259" w:lineRule="auto"/>
              <w:ind w:left="360"/>
              <w:contextualSpacing/>
              <w:jc w:val="both"/>
              <w:rPr>
                <w:rFonts w:ascii="Times New Roman" w:hAnsi="Times New Roman"/>
                <w:sz w:val="22"/>
              </w:rPr>
            </w:pPr>
          </w:p>
          <w:p w:rsidR="00265AC8" w:rsidRPr="0037019C" w:rsidRDefault="00265AC8" w:rsidP="0037019C">
            <w:pPr>
              <w:pStyle w:val="Akapitzlist"/>
              <w:spacing w:line="259" w:lineRule="auto"/>
              <w:ind w:left="360"/>
              <w:contextualSpacing/>
              <w:jc w:val="both"/>
              <w:rPr>
                <w:rFonts w:ascii="Times New Roman" w:hAnsi="Times New Roman"/>
                <w:sz w:val="22"/>
              </w:rPr>
            </w:pPr>
            <w:r w:rsidRPr="002504A2">
              <w:rPr>
                <w:rFonts w:ascii="Times New Roman" w:hAnsi="Times New Roman"/>
                <w:b/>
                <w:sz w:val="22"/>
              </w:rPr>
              <w:t>data rozpoczęcia pierwszych studiów</w:t>
            </w:r>
            <w:r w:rsidRPr="0037019C">
              <w:rPr>
                <w:rFonts w:ascii="Times New Roman" w:hAnsi="Times New Roman"/>
                <w:sz w:val="22"/>
              </w:rPr>
              <w:t xml:space="preserve"> (</w:t>
            </w:r>
            <w:proofErr w:type="spellStart"/>
            <w:r w:rsidRPr="0037019C">
              <w:rPr>
                <w:rFonts w:ascii="Times New Roman" w:hAnsi="Times New Roman"/>
                <w:sz w:val="22"/>
              </w:rPr>
              <w:t>rrrr</w:t>
            </w:r>
            <w:proofErr w:type="spellEnd"/>
            <w:r w:rsidRPr="0037019C">
              <w:rPr>
                <w:rFonts w:ascii="Times New Roman" w:hAnsi="Times New Roman"/>
                <w:sz w:val="22"/>
              </w:rPr>
              <w:t>-mm-</w:t>
            </w:r>
            <w:proofErr w:type="spellStart"/>
            <w:r w:rsidRPr="0037019C">
              <w:rPr>
                <w:rFonts w:ascii="Times New Roman" w:hAnsi="Times New Roman"/>
                <w:sz w:val="22"/>
              </w:rPr>
              <w:t>dd</w:t>
            </w:r>
            <w:proofErr w:type="spellEnd"/>
            <w:r w:rsidRPr="0037019C">
              <w:rPr>
                <w:rFonts w:ascii="Times New Roman" w:hAnsi="Times New Roman"/>
                <w:sz w:val="22"/>
              </w:rPr>
              <w:t>): ……</w:t>
            </w:r>
            <w:r w:rsidR="002504A2">
              <w:rPr>
                <w:rFonts w:ascii="Times New Roman" w:hAnsi="Times New Roman"/>
                <w:sz w:val="22"/>
              </w:rPr>
              <w:t>…………………………………..</w:t>
            </w:r>
          </w:p>
          <w:p w:rsidR="00265AC8" w:rsidRPr="0037019C" w:rsidRDefault="00265AC8" w:rsidP="0037019C">
            <w:pPr>
              <w:pStyle w:val="Default"/>
              <w:jc w:val="both"/>
              <w:rPr>
                <w:rFonts w:ascii="Times New Roman" w:hAnsi="Times New Roman"/>
              </w:rPr>
            </w:pPr>
          </w:p>
        </w:tc>
      </w:tr>
    </w:tbl>
    <w:p w:rsidR="00265AC8" w:rsidRPr="00DB7919" w:rsidRDefault="00265AC8" w:rsidP="00265AC8">
      <w:pPr>
        <w:pStyle w:val="Default"/>
        <w:jc w:val="both"/>
        <w:rPr>
          <w:rFonts w:ascii="Times New Roman" w:hAnsi="Times New Roman"/>
        </w:rPr>
      </w:pPr>
    </w:p>
    <w:p w:rsidR="00265AC8" w:rsidRPr="004A1D93" w:rsidRDefault="00265AC8" w:rsidP="00265AC8">
      <w:pPr>
        <w:pStyle w:val="Akapitzlist"/>
        <w:spacing w:line="259" w:lineRule="auto"/>
        <w:ind w:left="0"/>
        <w:contextualSpacing/>
        <w:jc w:val="both"/>
        <w:rPr>
          <w:rFonts w:ascii="Times New Roman" w:hAnsi="Times New Roman"/>
        </w:rPr>
      </w:pPr>
    </w:p>
    <w:p w:rsidR="00265AC8" w:rsidRPr="00FE6C0D" w:rsidRDefault="00265AC8" w:rsidP="00265AC8">
      <w:pPr>
        <w:jc w:val="both"/>
        <w:rPr>
          <w:rFonts w:ascii="Times New Roman" w:hAnsi="Times New Roman"/>
        </w:rPr>
      </w:pPr>
    </w:p>
    <w:p w:rsidR="00265AC8" w:rsidRPr="00FE6C0D" w:rsidRDefault="00265AC8" w:rsidP="00265AC8">
      <w:pPr>
        <w:jc w:val="both"/>
        <w:rPr>
          <w:rFonts w:ascii="Times New Roman" w:hAnsi="Times New Roman"/>
          <w:b/>
        </w:rPr>
      </w:pPr>
      <w:r w:rsidRPr="00FE6C0D">
        <w:rPr>
          <w:rFonts w:ascii="Times New Roman" w:hAnsi="Times New Roman"/>
          <w:b/>
        </w:rPr>
        <w:t xml:space="preserve">Proszę podać najwyższy </w:t>
      </w:r>
      <w:r w:rsidRPr="00FE6C0D">
        <w:rPr>
          <w:rFonts w:ascii="Times New Roman" w:hAnsi="Times New Roman"/>
          <w:b/>
          <w:u w:val="single"/>
        </w:rPr>
        <w:t>ukończony</w:t>
      </w:r>
      <w:r w:rsidRPr="00FE6C0D">
        <w:rPr>
          <w:rFonts w:ascii="Times New Roman" w:hAnsi="Times New Roman"/>
          <w:b/>
        </w:rPr>
        <w:t xml:space="preserve"> stopień studiów</w:t>
      </w:r>
      <w:r>
        <w:rPr>
          <w:rFonts w:ascii="Times New Roman" w:hAnsi="Times New Roman"/>
          <w:b/>
        </w:rPr>
        <w:t xml:space="preserve"> </w:t>
      </w:r>
    </w:p>
    <w:p w:rsidR="00265AC8" w:rsidRPr="00FE6C0D" w:rsidRDefault="00265AC8" w:rsidP="00265AC8">
      <w:pPr>
        <w:jc w:val="both"/>
        <w:rPr>
          <w:rFonts w:ascii="Times New Roman" w:hAnsi="Times New Roman"/>
          <w:b/>
          <w:i/>
        </w:rPr>
      </w:pPr>
    </w:p>
    <w:tbl>
      <w:tblPr>
        <w:tblW w:w="1062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2656"/>
        <w:gridCol w:w="2657"/>
        <w:gridCol w:w="2657"/>
        <w:gridCol w:w="2657"/>
      </w:tblGrid>
      <w:tr w:rsidR="00265AC8" w:rsidRPr="00FE6C0D" w:rsidTr="0037019C">
        <w:trPr>
          <w:trHeight w:val="270"/>
        </w:trPr>
        <w:tc>
          <w:tcPr>
            <w:tcW w:w="2656" w:type="dxa"/>
          </w:tcPr>
          <w:p w:rsidR="00265AC8" w:rsidRPr="00FE6C0D" w:rsidRDefault="00265AC8" w:rsidP="0037019C">
            <w:pPr>
              <w:jc w:val="center"/>
              <w:rPr>
                <w:rFonts w:ascii="Times New Roman" w:hAnsi="Times New Roman"/>
              </w:rPr>
            </w:pPr>
            <w:r w:rsidRPr="00FE6C0D">
              <w:rPr>
                <w:rFonts w:ascii="Times New Roman" w:hAnsi="Times New Roman"/>
              </w:rPr>
              <w:t>Uczelnia</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Kierunek</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Stopień</w:t>
            </w:r>
          </w:p>
        </w:tc>
        <w:tc>
          <w:tcPr>
            <w:tcW w:w="2657" w:type="dxa"/>
          </w:tcPr>
          <w:p w:rsidR="00265AC8" w:rsidRPr="00FE6C0D" w:rsidRDefault="00265AC8" w:rsidP="0037019C">
            <w:pPr>
              <w:jc w:val="center"/>
              <w:rPr>
                <w:rFonts w:ascii="Times New Roman" w:hAnsi="Times New Roman"/>
              </w:rPr>
            </w:pPr>
            <w:r w:rsidRPr="00FE6C0D">
              <w:rPr>
                <w:rFonts w:ascii="Times New Roman" w:hAnsi="Times New Roman"/>
              </w:rPr>
              <w:t>Data ukończenia</w:t>
            </w:r>
          </w:p>
        </w:tc>
      </w:tr>
      <w:tr w:rsidR="00265AC8" w:rsidRPr="00FE6C0D" w:rsidTr="0037019C">
        <w:trPr>
          <w:trHeight w:val="270"/>
        </w:trPr>
        <w:tc>
          <w:tcPr>
            <w:tcW w:w="2656" w:type="dxa"/>
          </w:tcPr>
          <w:p w:rsidR="00265AC8" w:rsidRPr="00FE6C0D" w:rsidRDefault="00265AC8" w:rsidP="0037019C">
            <w:pPr>
              <w:jc w:val="center"/>
              <w:rPr>
                <w:rFonts w:ascii="Times New Roman" w:hAnsi="Times New Roman"/>
              </w:rPr>
            </w:pPr>
          </w:p>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c>
          <w:tcPr>
            <w:tcW w:w="2657" w:type="dxa"/>
          </w:tcPr>
          <w:p w:rsidR="00265AC8" w:rsidRPr="00FE6C0D" w:rsidRDefault="00265AC8" w:rsidP="0037019C">
            <w:pPr>
              <w:jc w:val="center"/>
              <w:rPr>
                <w:rFonts w:ascii="Times New Roman" w:hAnsi="Times New Roman"/>
              </w:rPr>
            </w:pPr>
          </w:p>
        </w:tc>
      </w:tr>
    </w:tbl>
    <w:p w:rsidR="00265AC8" w:rsidRPr="00FE6C0D" w:rsidRDefault="00265AC8" w:rsidP="00265AC8">
      <w:pPr>
        <w:ind w:firstLine="708"/>
        <w:jc w:val="both"/>
        <w:rPr>
          <w:rFonts w:ascii="Times New Roman" w:hAnsi="Times New Roman"/>
          <w:b/>
          <w:u w:val="single"/>
        </w:rPr>
      </w:pP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zapoznałem(-</w:t>
      </w:r>
      <w:proofErr w:type="spellStart"/>
      <w:r w:rsidRPr="00FE6C0D">
        <w:rPr>
          <w:rFonts w:ascii="Times New Roman" w:hAnsi="Times New Roman"/>
        </w:rPr>
        <w:t>am</w:t>
      </w:r>
      <w:proofErr w:type="spellEnd"/>
      <w:r w:rsidRPr="00FE6C0D">
        <w:rPr>
          <w:rFonts w:ascii="Times New Roman" w:hAnsi="Times New Roman"/>
        </w:rPr>
        <w:t xml:space="preserve">) się z Regulaminem ustalania wysokości, przyznawania i wypłacania świadczeń </w:t>
      </w:r>
      <w:r>
        <w:rPr>
          <w:rFonts w:ascii="Times New Roman" w:hAnsi="Times New Roman"/>
        </w:rPr>
        <w:t xml:space="preserve">studentom i doktorantom </w:t>
      </w:r>
      <w:r w:rsidRPr="00FE6C0D">
        <w:rPr>
          <w:rFonts w:ascii="Times New Roman" w:hAnsi="Times New Roman"/>
        </w:rPr>
        <w:t>Akademia Ignatianum w Krakowie;</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dokumenty dołączone do niniejszego oświadczenia stanowią komplet dokumentacji poświadczającej dochody moje i mojej rodziny, a dane w nich zawarte są zgodne ze stanem faktycznym;</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podany stan mojej rodziny jest aktualny na dzień składania wniosku;</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w przypadku wystąpienia zmian w liczbie członków rodziny, uzyskania dochodu, utraty dochodu lub innych zmian mających wpływ na prawo do świadczeń pomocy materialnej, zobowiązuje się do niezwłocznego powiadomienia o tym Biuro Stypendialne zgodnie z § 1</w:t>
      </w:r>
      <w:r>
        <w:rPr>
          <w:rFonts w:ascii="Times New Roman" w:hAnsi="Times New Roman"/>
        </w:rPr>
        <w:t>4 ust. 1</w:t>
      </w:r>
      <w:r w:rsidRPr="00FE6C0D">
        <w:rPr>
          <w:rFonts w:ascii="Times New Roman" w:hAnsi="Times New Roman"/>
        </w:rPr>
        <w:t xml:space="preserve"> </w:t>
      </w:r>
      <w:r w:rsidRPr="003A7A2A">
        <w:rPr>
          <w:rFonts w:ascii="Times New Roman" w:hAnsi="Times New Roman"/>
        </w:rPr>
        <w:t>Regulamin</w:t>
      </w:r>
      <w:r>
        <w:rPr>
          <w:rFonts w:ascii="Times New Roman" w:hAnsi="Times New Roman"/>
        </w:rPr>
        <w:t>u</w:t>
      </w:r>
      <w:r w:rsidRPr="003A7A2A">
        <w:rPr>
          <w:rFonts w:ascii="Times New Roman" w:hAnsi="Times New Roman"/>
        </w:rPr>
        <w:t xml:space="preserve"> ustalania wysokości, przyznawania i wypłacania świadczeń studentom i doktorantom Akademii Ignatianum w Krakowie</w:t>
      </w:r>
      <w:r>
        <w:rPr>
          <w:rFonts w:ascii="Times New Roman" w:hAnsi="Times New Roman"/>
        </w:rPr>
        <w:t>.</w:t>
      </w:r>
    </w:p>
    <w:p w:rsidR="00265AC8" w:rsidRPr="00FE6C0D" w:rsidRDefault="00265AC8" w:rsidP="00265AC8">
      <w:pPr>
        <w:pStyle w:val="Akapitzlist"/>
        <w:numPr>
          <w:ilvl w:val="0"/>
          <w:numId w:val="27"/>
        </w:numPr>
        <w:spacing w:line="276" w:lineRule="auto"/>
        <w:contextualSpacing/>
        <w:jc w:val="both"/>
        <w:rPr>
          <w:rFonts w:ascii="Times New Roman" w:hAnsi="Times New Roman"/>
        </w:rPr>
      </w:pPr>
      <w:r w:rsidRPr="00FE6C0D">
        <w:rPr>
          <w:rFonts w:ascii="Times New Roman" w:hAnsi="Times New Roman"/>
        </w:rPr>
        <w:t>zobowiązuję się do zwrotu nienależnie pobranych świadczeń i wyrażam zgodę na potrącenie nienależnie pobranych świadczeń z otrzymywanych stypendiów;</w:t>
      </w:r>
    </w:p>
    <w:p w:rsidR="00265AC8" w:rsidRPr="00FE6C0D" w:rsidRDefault="00265AC8" w:rsidP="00265AC8">
      <w:pPr>
        <w:tabs>
          <w:tab w:val="left" w:pos="1215"/>
        </w:tabs>
        <w:rPr>
          <w:rFonts w:ascii="Times New Roman" w:hAnsi="Times New Roman"/>
        </w:rPr>
      </w:pPr>
    </w:p>
    <w:p w:rsidR="00265AC8" w:rsidRPr="00FE6C0D" w:rsidRDefault="00265AC8" w:rsidP="00265AC8">
      <w:pPr>
        <w:tabs>
          <w:tab w:val="left" w:pos="1215"/>
        </w:tabs>
        <w:rPr>
          <w:rFonts w:ascii="Times New Roman" w:hAnsi="Times New Roman"/>
        </w:rPr>
      </w:pPr>
    </w:p>
    <w:p w:rsidR="00265AC8" w:rsidRDefault="00265AC8" w:rsidP="00265AC8">
      <w:pPr>
        <w:autoSpaceDE w:val="0"/>
        <w:autoSpaceDN w:val="0"/>
        <w:adjustRightInd w:val="0"/>
        <w:spacing w:line="360" w:lineRule="auto"/>
        <w:jc w:val="both"/>
        <w:rPr>
          <w:rFonts w:ascii="Times New Roman" w:hAnsi="Times New Roman"/>
        </w:rPr>
      </w:pPr>
    </w:p>
    <w:p w:rsidR="00265AC8" w:rsidRDefault="00265AC8" w:rsidP="00265AC8">
      <w:pPr>
        <w:autoSpaceDE w:val="0"/>
        <w:autoSpaceDN w:val="0"/>
        <w:adjustRightInd w:val="0"/>
        <w:spacing w:line="360" w:lineRule="auto"/>
        <w:jc w:val="both"/>
        <w:rPr>
          <w:rFonts w:ascii="Times New Roman" w:hAnsi="Times New Roman"/>
          <w:b/>
          <w:bCs/>
          <w:color w:val="000000"/>
          <w:u w:val="single"/>
        </w:rPr>
      </w:pPr>
    </w:p>
    <w:p w:rsidR="00265AC8" w:rsidRPr="00DC1BA0" w:rsidRDefault="00265AC8" w:rsidP="00265AC8">
      <w:pPr>
        <w:autoSpaceDE w:val="0"/>
        <w:autoSpaceDN w:val="0"/>
        <w:adjustRightInd w:val="0"/>
        <w:spacing w:line="360" w:lineRule="auto"/>
        <w:jc w:val="both"/>
        <w:rPr>
          <w:rFonts w:ascii="Times New Roman" w:hAnsi="Times New Roman"/>
          <w:color w:val="000000"/>
          <w:u w:val="single"/>
        </w:rPr>
      </w:pPr>
      <w:r w:rsidRPr="00DC1BA0">
        <w:rPr>
          <w:rFonts w:ascii="Times New Roman" w:hAnsi="Times New Roman"/>
          <w:b/>
          <w:bCs/>
          <w:color w:val="000000"/>
          <w:u w:val="single"/>
        </w:rPr>
        <w:lastRenderedPageBreak/>
        <w:t>Klauzula informacyjna dotycząca przetwarzania danych osobowych</w:t>
      </w: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Administratorem Twoich danych osobowych jest Akademia Ignatianum w Krakowie, ul. Kopernika 26, 31-501 Kraków. Możesz się z nami skontaktować w następujący sposób: </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Pr>
          <w:rFonts w:ascii="Times New Roman" w:hAnsi="Times New Roman"/>
          <w:color w:val="000000"/>
        </w:rPr>
        <w:t>lis</w:t>
      </w:r>
      <w:r w:rsidRPr="00DC1BA0">
        <w:rPr>
          <w:rFonts w:ascii="Times New Roman" w:hAnsi="Times New Roman"/>
          <w:color w:val="000000"/>
        </w:rPr>
        <w:t>townie na adres: ul. Kopernika 26, 31-501 Kraków;</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7" w:history="1">
        <w:r w:rsidRPr="00DC1BA0">
          <w:rPr>
            <w:rFonts w:ascii="Times New Roman" w:hAnsi="Times New Roman"/>
            <w:color w:val="0000FF"/>
            <w:u w:val="single"/>
          </w:rPr>
          <w:t>stypendia@ignatianum.edu.pl</w:t>
        </w:r>
      </w:hyperlink>
      <w:r w:rsidRPr="00DC1BA0">
        <w:rPr>
          <w:rFonts w:ascii="Times New Roman" w:hAnsi="Times New Roman"/>
          <w:color w:val="000000"/>
        </w:rPr>
        <w:t>;</w:t>
      </w:r>
    </w:p>
    <w:p w:rsidR="00265AC8" w:rsidRPr="00DC1BA0" w:rsidRDefault="00265AC8" w:rsidP="00265AC8">
      <w:pPr>
        <w:widowControl w:val="0"/>
        <w:numPr>
          <w:ilvl w:val="0"/>
          <w:numId w:val="29"/>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telefonicznie: 123 999 585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Inspektor ochrony danych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265AC8" w:rsidRPr="00DC1BA0" w:rsidRDefault="00265AC8" w:rsidP="00265AC8">
      <w:pPr>
        <w:widowControl w:val="0"/>
        <w:numPr>
          <w:ilvl w:val="0"/>
          <w:numId w:val="31"/>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listownie na adres: ul. Kopernika 26, 31-501 Kraków; </w:t>
      </w:r>
    </w:p>
    <w:p w:rsidR="00265AC8" w:rsidRPr="00DC1BA0" w:rsidRDefault="00265AC8" w:rsidP="00265AC8">
      <w:pPr>
        <w:widowControl w:val="0"/>
        <w:numPr>
          <w:ilvl w:val="0"/>
          <w:numId w:val="31"/>
        </w:num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przez e-mail: </w:t>
      </w:r>
      <w:hyperlink r:id="rId8" w:history="1">
        <w:r w:rsidRPr="00DC1BA0">
          <w:rPr>
            <w:rFonts w:ascii="Times New Roman" w:hAnsi="Times New Roman"/>
            <w:color w:val="0000FF"/>
            <w:u w:val="single"/>
          </w:rPr>
          <w:t>iod@ignatianum.edu.pl</w:t>
        </w:r>
      </w:hyperlink>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Cele przetwarzania oraz podstawa prawna przetwarzania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Akademia przetwarza dane osobowe w celu rozpatrzenia wniosku o stypendium, na podstawie </w:t>
      </w:r>
      <w:r w:rsidRPr="00DC1BA0">
        <w:rPr>
          <w:rFonts w:ascii="Times New Roman" w:hAnsi="Times New Roman"/>
          <w:i/>
          <w:color w:val="000000"/>
        </w:rPr>
        <w:t>Regulaminu ustalania wysokości, przyznawania i wypłacania świadczeń studentom i doktorantom Akademii Ignatianum w Krakowie.</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Okres przechowywania danych osobowych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Będziemy przechowywać Twoje dane osobowe przez 50 lat.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 Odbiorcy danych </w:t>
      </w:r>
    </w:p>
    <w:p w:rsidR="00265AC8" w:rsidRPr="00DC1BA0" w:rsidRDefault="00265AC8" w:rsidP="00265AC8">
      <w:pPr>
        <w:autoSpaceDE w:val="0"/>
        <w:autoSpaceDN w:val="0"/>
        <w:adjustRightInd w:val="0"/>
        <w:spacing w:line="360" w:lineRule="auto"/>
        <w:ind w:left="360"/>
        <w:jc w:val="both"/>
        <w:rPr>
          <w:rFonts w:ascii="Times New Roman" w:hAnsi="Times New Roman"/>
          <w:color w:val="000000"/>
        </w:rPr>
      </w:pPr>
      <w:r w:rsidRPr="00DC1BA0">
        <w:rPr>
          <w:rFonts w:ascii="Times New Roman" w:hAnsi="Times New Roman"/>
          <w:color w:val="00000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265AC8" w:rsidRPr="00DC1BA0" w:rsidRDefault="00265AC8" w:rsidP="00265AC8">
      <w:pPr>
        <w:widowControl w:val="0"/>
        <w:numPr>
          <w:ilvl w:val="0"/>
          <w:numId w:val="30"/>
        </w:numPr>
        <w:autoSpaceDE w:val="0"/>
        <w:autoSpaceDN w:val="0"/>
        <w:adjustRightInd w:val="0"/>
        <w:spacing w:line="360" w:lineRule="auto"/>
        <w:jc w:val="both"/>
        <w:rPr>
          <w:rFonts w:ascii="Times New Roman" w:hAnsi="Times New Roman"/>
          <w:color w:val="000000"/>
        </w:rPr>
      </w:pPr>
      <w:r w:rsidRPr="00DC1BA0">
        <w:rPr>
          <w:rFonts w:ascii="Times New Roman" w:hAnsi="Times New Roman"/>
          <w:b/>
          <w:bCs/>
          <w:color w:val="000000"/>
        </w:rPr>
        <w:t xml:space="preserve">Twoje prawa związane z przetwarzaniem danych osobowych i podejmowaniem zautomatyzowanych decyzji </w:t>
      </w:r>
    </w:p>
    <w:p w:rsidR="00265AC8" w:rsidRPr="00DC1BA0" w:rsidRDefault="00265AC8" w:rsidP="00265AC8">
      <w:pPr>
        <w:autoSpaceDE w:val="0"/>
        <w:autoSpaceDN w:val="0"/>
        <w:adjustRightInd w:val="0"/>
        <w:spacing w:line="480" w:lineRule="auto"/>
        <w:ind w:left="720"/>
        <w:jc w:val="both"/>
        <w:rPr>
          <w:rFonts w:ascii="Times New Roman" w:hAnsi="Times New Roman"/>
          <w:color w:val="000000"/>
        </w:rPr>
      </w:pPr>
      <w:r w:rsidRPr="00DC1BA0">
        <w:rPr>
          <w:rFonts w:ascii="Times New Roman" w:hAnsi="Times New Roman"/>
          <w:color w:val="000000"/>
        </w:rPr>
        <w:t xml:space="preserve">Dlatego, że posługujemy się Twoimi danymi osobowymi, masz: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a) prawo dostępu do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b) prawo żądania sprostowania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c) prawo żądania usunięcia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d) prawo żądania ograniczenia przetwarzania Twoich danych osobowych, </w:t>
      </w:r>
    </w:p>
    <w:p w:rsidR="00265AC8" w:rsidRPr="00DC1BA0" w:rsidRDefault="00265AC8" w:rsidP="00265AC8">
      <w:pPr>
        <w:autoSpaceDE w:val="0"/>
        <w:autoSpaceDN w:val="0"/>
        <w:adjustRightInd w:val="0"/>
        <w:spacing w:after="18" w:line="360" w:lineRule="auto"/>
        <w:ind w:left="720"/>
        <w:jc w:val="both"/>
        <w:rPr>
          <w:rFonts w:ascii="Times New Roman" w:hAnsi="Times New Roman"/>
          <w:color w:val="000000"/>
        </w:rPr>
      </w:pPr>
      <w:r w:rsidRPr="00DC1BA0">
        <w:rPr>
          <w:rFonts w:ascii="Times New Roman" w:hAnsi="Times New Roman"/>
          <w:color w:val="000000"/>
        </w:rPr>
        <w:t xml:space="preserve">e) prawo wyrażenia sprzeciwu wobec przetwarzania Twoich danych ze względu na Twoją szczególną sytuację – w przypadkach, kiedy posługujemy się Twoimi danymi na podstawie naszego prawnie uzasadnionego interesu, </w:t>
      </w:r>
    </w:p>
    <w:p w:rsidR="00265AC8" w:rsidRPr="00DC1BA0" w:rsidRDefault="00265AC8" w:rsidP="00265AC8">
      <w:pPr>
        <w:autoSpaceDE w:val="0"/>
        <w:autoSpaceDN w:val="0"/>
        <w:adjustRightInd w:val="0"/>
        <w:spacing w:line="360" w:lineRule="auto"/>
        <w:ind w:left="720"/>
        <w:jc w:val="both"/>
        <w:rPr>
          <w:rFonts w:ascii="Times New Roman" w:hAnsi="Times New Roman"/>
          <w:color w:val="000000"/>
        </w:rPr>
      </w:pPr>
      <w:r w:rsidRPr="00DC1BA0">
        <w:rPr>
          <w:rFonts w:ascii="Times New Roman" w:hAnsi="Times New Roman"/>
          <w:color w:val="00000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265AC8" w:rsidRPr="00DC1BA0" w:rsidRDefault="00265AC8" w:rsidP="00265AC8">
      <w:pPr>
        <w:autoSpaceDE w:val="0"/>
        <w:autoSpaceDN w:val="0"/>
        <w:adjustRightInd w:val="0"/>
        <w:jc w:val="both"/>
        <w:rPr>
          <w:rFonts w:ascii="Times New Roman" w:hAnsi="Times New Roman"/>
          <w:color w:val="000000"/>
        </w:rPr>
      </w:pP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Aby skorzystać z powyższych praw, skontaktuj się z nami lub z naszym inspektorem ochrony danych (dane kontaktowe powyżej).</w:t>
      </w:r>
    </w:p>
    <w:p w:rsidR="00265AC8" w:rsidRPr="00DC1BA0" w:rsidRDefault="00265AC8" w:rsidP="00265AC8">
      <w:pPr>
        <w:autoSpaceDE w:val="0"/>
        <w:autoSpaceDN w:val="0"/>
        <w:adjustRightInd w:val="0"/>
        <w:spacing w:line="360" w:lineRule="auto"/>
        <w:jc w:val="both"/>
        <w:rPr>
          <w:rFonts w:ascii="Times New Roman" w:hAnsi="Times New Roman"/>
          <w:color w:val="000000"/>
        </w:rPr>
      </w:pPr>
      <w:r w:rsidRPr="00DC1BA0">
        <w:rPr>
          <w:rFonts w:ascii="Times New Roman" w:hAnsi="Times New Roman"/>
          <w:color w:val="00000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rsidR="001435A4" w:rsidRDefault="001435A4" w:rsidP="00694937">
      <w:pPr>
        <w:tabs>
          <w:tab w:val="left" w:pos="223"/>
        </w:tabs>
        <w:spacing w:line="236" w:lineRule="auto"/>
        <w:ind w:right="620"/>
        <w:rPr>
          <w:rFonts w:ascii="Times New Roman" w:eastAsia="Times New Roman" w:hAnsi="Times New Roman"/>
          <w:sz w:val="18"/>
        </w:rPr>
      </w:pPr>
    </w:p>
    <w:sectPr w:rsidR="001435A4">
      <w:footerReference w:type="default" r:id="rId9"/>
      <w:pgSz w:w="11900" w:h="16838"/>
      <w:pgMar w:top="584" w:right="726" w:bottom="0" w:left="720" w:header="0" w:footer="0" w:gutter="0"/>
      <w:cols w:space="0" w:equalWidth="0">
        <w:col w:w="104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1F" w:rsidRDefault="004F271F" w:rsidP="00694937">
      <w:r>
        <w:separator/>
      </w:r>
    </w:p>
  </w:endnote>
  <w:endnote w:type="continuationSeparator" w:id="0">
    <w:p w:rsidR="004F271F" w:rsidRDefault="004F271F" w:rsidP="0069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937" w:rsidRPr="00694937" w:rsidRDefault="00694937" w:rsidP="00694937">
    <w:pPr>
      <w:pBdr>
        <w:left w:val="single" w:sz="12" w:space="11" w:color="5B9BD5"/>
      </w:pBdr>
      <w:tabs>
        <w:tab w:val="left" w:pos="622"/>
      </w:tabs>
      <w:jc w:val="right"/>
      <w:rPr>
        <w:rFonts w:ascii="Calibri Light" w:eastAsia="Times New Roman" w:hAnsi="Calibri Light" w:cs="Times New Roman"/>
        <w:color w:val="000000"/>
        <w:sz w:val="22"/>
        <w:szCs w:val="26"/>
      </w:rPr>
    </w:pPr>
    <w:r w:rsidRPr="00694937">
      <w:rPr>
        <w:rFonts w:ascii="Calibri Light" w:eastAsia="Times New Roman" w:hAnsi="Calibri Light" w:cs="Times New Roman"/>
        <w:color w:val="000000"/>
        <w:sz w:val="22"/>
        <w:szCs w:val="26"/>
      </w:rPr>
      <w:fldChar w:fldCharType="begin"/>
    </w:r>
    <w:r w:rsidRPr="00694937">
      <w:rPr>
        <w:rFonts w:ascii="Calibri Light" w:eastAsia="Times New Roman" w:hAnsi="Calibri Light" w:cs="Times New Roman"/>
        <w:color w:val="000000"/>
        <w:sz w:val="22"/>
        <w:szCs w:val="26"/>
      </w:rPr>
      <w:instrText>PAGE   \* MERGEFORMAT</w:instrText>
    </w:r>
    <w:r w:rsidRPr="00694937">
      <w:rPr>
        <w:rFonts w:ascii="Calibri Light" w:eastAsia="Times New Roman" w:hAnsi="Calibri Light" w:cs="Times New Roman"/>
        <w:color w:val="000000"/>
        <w:sz w:val="22"/>
        <w:szCs w:val="26"/>
      </w:rPr>
      <w:fldChar w:fldCharType="separate"/>
    </w:r>
    <w:r w:rsidR="00583CFB">
      <w:rPr>
        <w:rFonts w:ascii="Calibri Light" w:eastAsia="Times New Roman" w:hAnsi="Calibri Light" w:cs="Times New Roman"/>
        <w:noProof/>
        <w:color w:val="000000"/>
        <w:sz w:val="22"/>
        <w:szCs w:val="26"/>
      </w:rPr>
      <w:t>4</w:t>
    </w:r>
    <w:r w:rsidRPr="00694937">
      <w:rPr>
        <w:rFonts w:ascii="Calibri Light" w:eastAsia="Times New Roman" w:hAnsi="Calibri Light" w:cs="Times New Roman"/>
        <w:color w:val="000000"/>
        <w:sz w:val="22"/>
        <w:szCs w:val="26"/>
      </w:rPr>
      <w:fldChar w:fldCharType="end"/>
    </w:r>
  </w:p>
  <w:p w:rsidR="00694937" w:rsidRDefault="006949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1F" w:rsidRDefault="004F271F" w:rsidP="00694937">
      <w:r>
        <w:separator/>
      </w:r>
    </w:p>
  </w:footnote>
  <w:footnote w:type="continuationSeparator" w:id="0">
    <w:p w:rsidR="004F271F" w:rsidRDefault="004F271F" w:rsidP="0069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547A5598">
      <w:start w:val="1"/>
      <w:numFmt w:val="bullet"/>
      <w:lvlText w:val=" "/>
      <w:lvlJc w:val="left"/>
    </w:lvl>
    <w:lvl w:ilvl="1" w:tplc="175EBB12">
      <w:start w:val="1"/>
      <w:numFmt w:val="bullet"/>
      <w:lvlText w:val=""/>
      <w:lvlJc w:val="left"/>
    </w:lvl>
    <w:lvl w:ilvl="2" w:tplc="207471C2">
      <w:start w:val="1"/>
      <w:numFmt w:val="bullet"/>
      <w:lvlText w:val=""/>
      <w:lvlJc w:val="left"/>
    </w:lvl>
    <w:lvl w:ilvl="3" w:tplc="92623056">
      <w:start w:val="1"/>
      <w:numFmt w:val="bullet"/>
      <w:lvlText w:val=""/>
      <w:lvlJc w:val="left"/>
    </w:lvl>
    <w:lvl w:ilvl="4" w:tplc="9B8CD9A4">
      <w:start w:val="1"/>
      <w:numFmt w:val="bullet"/>
      <w:lvlText w:val=""/>
      <w:lvlJc w:val="left"/>
    </w:lvl>
    <w:lvl w:ilvl="5" w:tplc="00982A32">
      <w:start w:val="1"/>
      <w:numFmt w:val="bullet"/>
      <w:lvlText w:val=""/>
      <w:lvlJc w:val="left"/>
    </w:lvl>
    <w:lvl w:ilvl="6" w:tplc="2C4CD190">
      <w:start w:val="1"/>
      <w:numFmt w:val="bullet"/>
      <w:lvlText w:val=""/>
      <w:lvlJc w:val="left"/>
    </w:lvl>
    <w:lvl w:ilvl="7" w:tplc="27B82ED4">
      <w:start w:val="1"/>
      <w:numFmt w:val="bullet"/>
      <w:lvlText w:val=""/>
      <w:lvlJc w:val="left"/>
    </w:lvl>
    <w:lvl w:ilvl="8" w:tplc="08560708">
      <w:start w:val="1"/>
      <w:numFmt w:val="bullet"/>
      <w:lvlText w:val=""/>
      <w:lvlJc w:val="left"/>
    </w:lvl>
  </w:abstractNum>
  <w:abstractNum w:abstractNumId="1" w15:restartNumberingAfterBreak="0">
    <w:nsid w:val="00000002"/>
    <w:multiLevelType w:val="hybridMultilevel"/>
    <w:tmpl w:val="1190CDE6"/>
    <w:lvl w:ilvl="0" w:tplc="9E1E843E">
      <w:start w:val="1"/>
      <w:numFmt w:val="bullet"/>
      <w:lvlText w:val="*"/>
      <w:lvlJc w:val="left"/>
    </w:lvl>
    <w:lvl w:ilvl="1" w:tplc="BA50FEDC">
      <w:start w:val="1"/>
      <w:numFmt w:val="bullet"/>
      <w:lvlText w:val=""/>
      <w:lvlJc w:val="left"/>
    </w:lvl>
    <w:lvl w:ilvl="2" w:tplc="CF0EF28A">
      <w:start w:val="1"/>
      <w:numFmt w:val="bullet"/>
      <w:lvlText w:val=""/>
      <w:lvlJc w:val="left"/>
    </w:lvl>
    <w:lvl w:ilvl="3" w:tplc="3110AA32">
      <w:start w:val="1"/>
      <w:numFmt w:val="bullet"/>
      <w:lvlText w:val=""/>
      <w:lvlJc w:val="left"/>
    </w:lvl>
    <w:lvl w:ilvl="4" w:tplc="BD8AE10C">
      <w:start w:val="1"/>
      <w:numFmt w:val="bullet"/>
      <w:lvlText w:val=""/>
      <w:lvlJc w:val="left"/>
    </w:lvl>
    <w:lvl w:ilvl="5" w:tplc="39FCDEE2">
      <w:start w:val="1"/>
      <w:numFmt w:val="bullet"/>
      <w:lvlText w:val=""/>
      <w:lvlJc w:val="left"/>
    </w:lvl>
    <w:lvl w:ilvl="6" w:tplc="36582C5C">
      <w:start w:val="1"/>
      <w:numFmt w:val="bullet"/>
      <w:lvlText w:val=""/>
      <w:lvlJc w:val="left"/>
    </w:lvl>
    <w:lvl w:ilvl="7" w:tplc="0FF80884">
      <w:start w:val="1"/>
      <w:numFmt w:val="bullet"/>
      <w:lvlText w:val=""/>
      <w:lvlJc w:val="left"/>
    </w:lvl>
    <w:lvl w:ilvl="8" w:tplc="14BE37C0">
      <w:start w:val="1"/>
      <w:numFmt w:val="bullet"/>
      <w:lvlText w:val=""/>
      <w:lvlJc w:val="left"/>
    </w:lvl>
  </w:abstractNum>
  <w:abstractNum w:abstractNumId="2" w15:restartNumberingAfterBreak="0">
    <w:nsid w:val="00000003"/>
    <w:multiLevelType w:val="hybridMultilevel"/>
    <w:tmpl w:val="66EF438C"/>
    <w:lvl w:ilvl="0" w:tplc="86166310">
      <w:start w:val="1"/>
      <w:numFmt w:val="bullet"/>
      <w:lvlText w:val="**"/>
      <w:lvlJc w:val="left"/>
    </w:lvl>
    <w:lvl w:ilvl="1" w:tplc="E79040AA">
      <w:start w:val="1"/>
      <w:numFmt w:val="bullet"/>
      <w:lvlText w:val=""/>
      <w:lvlJc w:val="left"/>
    </w:lvl>
    <w:lvl w:ilvl="2" w:tplc="12140876">
      <w:start w:val="1"/>
      <w:numFmt w:val="bullet"/>
      <w:lvlText w:val=""/>
      <w:lvlJc w:val="left"/>
    </w:lvl>
    <w:lvl w:ilvl="3" w:tplc="0EE0E49C">
      <w:start w:val="1"/>
      <w:numFmt w:val="bullet"/>
      <w:lvlText w:val=""/>
      <w:lvlJc w:val="left"/>
    </w:lvl>
    <w:lvl w:ilvl="4" w:tplc="DA743504">
      <w:start w:val="1"/>
      <w:numFmt w:val="bullet"/>
      <w:lvlText w:val=""/>
      <w:lvlJc w:val="left"/>
    </w:lvl>
    <w:lvl w:ilvl="5" w:tplc="2C089080">
      <w:start w:val="1"/>
      <w:numFmt w:val="bullet"/>
      <w:lvlText w:val=""/>
      <w:lvlJc w:val="left"/>
    </w:lvl>
    <w:lvl w:ilvl="6" w:tplc="2C32BE32">
      <w:start w:val="1"/>
      <w:numFmt w:val="bullet"/>
      <w:lvlText w:val=""/>
      <w:lvlJc w:val="left"/>
    </w:lvl>
    <w:lvl w:ilvl="7" w:tplc="F4CE29CE">
      <w:start w:val="1"/>
      <w:numFmt w:val="bullet"/>
      <w:lvlText w:val=""/>
      <w:lvlJc w:val="left"/>
    </w:lvl>
    <w:lvl w:ilvl="8" w:tplc="421EF4CA">
      <w:start w:val="1"/>
      <w:numFmt w:val="bullet"/>
      <w:lvlText w:val=""/>
      <w:lvlJc w:val="left"/>
    </w:lvl>
  </w:abstractNum>
  <w:abstractNum w:abstractNumId="3" w15:restartNumberingAfterBreak="0">
    <w:nsid w:val="00000004"/>
    <w:multiLevelType w:val="hybridMultilevel"/>
    <w:tmpl w:val="140E0F76"/>
    <w:lvl w:ilvl="0" w:tplc="B0CCF352">
      <w:start w:val="1"/>
      <w:numFmt w:val="bullet"/>
      <w:lvlText w:val=" "/>
      <w:lvlJc w:val="left"/>
    </w:lvl>
    <w:lvl w:ilvl="1" w:tplc="3506972E">
      <w:start w:val="1"/>
      <w:numFmt w:val="bullet"/>
      <w:lvlText w:val=""/>
      <w:lvlJc w:val="left"/>
    </w:lvl>
    <w:lvl w:ilvl="2" w:tplc="48AAF65E">
      <w:start w:val="1"/>
      <w:numFmt w:val="bullet"/>
      <w:lvlText w:val=""/>
      <w:lvlJc w:val="left"/>
    </w:lvl>
    <w:lvl w:ilvl="3" w:tplc="13703158">
      <w:start w:val="1"/>
      <w:numFmt w:val="bullet"/>
      <w:lvlText w:val=""/>
      <w:lvlJc w:val="left"/>
    </w:lvl>
    <w:lvl w:ilvl="4" w:tplc="58729D5E">
      <w:start w:val="1"/>
      <w:numFmt w:val="bullet"/>
      <w:lvlText w:val=""/>
      <w:lvlJc w:val="left"/>
    </w:lvl>
    <w:lvl w:ilvl="5" w:tplc="CC882726">
      <w:start w:val="1"/>
      <w:numFmt w:val="bullet"/>
      <w:lvlText w:val=""/>
      <w:lvlJc w:val="left"/>
    </w:lvl>
    <w:lvl w:ilvl="6" w:tplc="30D2587A">
      <w:start w:val="1"/>
      <w:numFmt w:val="bullet"/>
      <w:lvlText w:val=""/>
      <w:lvlJc w:val="left"/>
    </w:lvl>
    <w:lvl w:ilvl="7" w:tplc="CA6C4998">
      <w:start w:val="1"/>
      <w:numFmt w:val="bullet"/>
      <w:lvlText w:val=""/>
      <w:lvlJc w:val="left"/>
    </w:lvl>
    <w:lvl w:ilvl="8" w:tplc="DAFEF2F8">
      <w:start w:val="1"/>
      <w:numFmt w:val="bullet"/>
      <w:lvlText w:val=""/>
      <w:lvlJc w:val="left"/>
    </w:lvl>
  </w:abstractNum>
  <w:abstractNum w:abstractNumId="4" w15:restartNumberingAfterBreak="0">
    <w:nsid w:val="00000005"/>
    <w:multiLevelType w:val="hybridMultilevel"/>
    <w:tmpl w:val="3352255A"/>
    <w:lvl w:ilvl="0" w:tplc="90A219C4">
      <w:start w:val="1"/>
      <w:numFmt w:val="bullet"/>
      <w:lvlText w:val=" "/>
      <w:lvlJc w:val="left"/>
    </w:lvl>
    <w:lvl w:ilvl="1" w:tplc="F650F446">
      <w:start w:val="1"/>
      <w:numFmt w:val="bullet"/>
      <w:lvlText w:val=""/>
      <w:lvlJc w:val="left"/>
    </w:lvl>
    <w:lvl w:ilvl="2" w:tplc="D8048A68">
      <w:start w:val="1"/>
      <w:numFmt w:val="bullet"/>
      <w:lvlText w:val=""/>
      <w:lvlJc w:val="left"/>
    </w:lvl>
    <w:lvl w:ilvl="3" w:tplc="588AF8C2">
      <w:start w:val="1"/>
      <w:numFmt w:val="bullet"/>
      <w:lvlText w:val=""/>
      <w:lvlJc w:val="left"/>
    </w:lvl>
    <w:lvl w:ilvl="4" w:tplc="E1B0D754">
      <w:start w:val="1"/>
      <w:numFmt w:val="bullet"/>
      <w:lvlText w:val=""/>
      <w:lvlJc w:val="left"/>
    </w:lvl>
    <w:lvl w:ilvl="5" w:tplc="617C48D0">
      <w:start w:val="1"/>
      <w:numFmt w:val="bullet"/>
      <w:lvlText w:val=""/>
      <w:lvlJc w:val="left"/>
    </w:lvl>
    <w:lvl w:ilvl="6" w:tplc="DEA01A60">
      <w:start w:val="1"/>
      <w:numFmt w:val="bullet"/>
      <w:lvlText w:val=""/>
      <w:lvlJc w:val="left"/>
    </w:lvl>
    <w:lvl w:ilvl="7" w:tplc="44F49D66">
      <w:start w:val="1"/>
      <w:numFmt w:val="bullet"/>
      <w:lvlText w:val=""/>
      <w:lvlJc w:val="left"/>
    </w:lvl>
    <w:lvl w:ilvl="8" w:tplc="BF8A922A">
      <w:start w:val="1"/>
      <w:numFmt w:val="bullet"/>
      <w:lvlText w:val=""/>
      <w:lvlJc w:val="left"/>
    </w:lvl>
  </w:abstractNum>
  <w:abstractNum w:abstractNumId="5" w15:restartNumberingAfterBreak="0">
    <w:nsid w:val="00000006"/>
    <w:multiLevelType w:val="hybridMultilevel"/>
    <w:tmpl w:val="109CF92E"/>
    <w:lvl w:ilvl="0" w:tplc="B2A60376">
      <w:start w:val="1"/>
      <w:numFmt w:val="bullet"/>
      <w:lvlText w:val=" "/>
      <w:lvlJc w:val="left"/>
    </w:lvl>
    <w:lvl w:ilvl="1" w:tplc="1B04F0C2">
      <w:start w:val="1"/>
      <w:numFmt w:val="bullet"/>
      <w:lvlText w:val=""/>
      <w:lvlJc w:val="left"/>
    </w:lvl>
    <w:lvl w:ilvl="2" w:tplc="D16EE494">
      <w:start w:val="1"/>
      <w:numFmt w:val="bullet"/>
      <w:lvlText w:val=""/>
      <w:lvlJc w:val="left"/>
    </w:lvl>
    <w:lvl w:ilvl="3" w:tplc="925656D8">
      <w:start w:val="1"/>
      <w:numFmt w:val="bullet"/>
      <w:lvlText w:val=""/>
      <w:lvlJc w:val="left"/>
    </w:lvl>
    <w:lvl w:ilvl="4" w:tplc="2370DEA4">
      <w:start w:val="1"/>
      <w:numFmt w:val="bullet"/>
      <w:lvlText w:val=""/>
      <w:lvlJc w:val="left"/>
    </w:lvl>
    <w:lvl w:ilvl="5" w:tplc="BF906D92">
      <w:start w:val="1"/>
      <w:numFmt w:val="bullet"/>
      <w:lvlText w:val=""/>
      <w:lvlJc w:val="left"/>
    </w:lvl>
    <w:lvl w:ilvl="6" w:tplc="E918E3AC">
      <w:start w:val="1"/>
      <w:numFmt w:val="bullet"/>
      <w:lvlText w:val=""/>
      <w:lvlJc w:val="left"/>
    </w:lvl>
    <w:lvl w:ilvl="7" w:tplc="D0DACC98">
      <w:start w:val="1"/>
      <w:numFmt w:val="bullet"/>
      <w:lvlText w:val=""/>
      <w:lvlJc w:val="left"/>
    </w:lvl>
    <w:lvl w:ilvl="8" w:tplc="5C9E9210">
      <w:start w:val="1"/>
      <w:numFmt w:val="bullet"/>
      <w:lvlText w:val=""/>
      <w:lvlJc w:val="left"/>
    </w:lvl>
  </w:abstractNum>
  <w:abstractNum w:abstractNumId="6" w15:restartNumberingAfterBreak="0">
    <w:nsid w:val="00000007"/>
    <w:multiLevelType w:val="hybridMultilevel"/>
    <w:tmpl w:val="0DED7262"/>
    <w:lvl w:ilvl="0" w:tplc="1F403678">
      <w:start w:val="1"/>
      <w:numFmt w:val="bullet"/>
      <w:lvlText w:val=" "/>
      <w:lvlJc w:val="left"/>
    </w:lvl>
    <w:lvl w:ilvl="1" w:tplc="1BD621E2">
      <w:start w:val="1"/>
      <w:numFmt w:val="bullet"/>
      <w:lvlText w:val=""/>
      <w:lvlJc w:val="left"/>
    </w:lvl>
    <w:lvl w:ilvl="2" w:tplc="294EE760">
      <w:start w:val="1"/>
      <w:numFmt w:val="bullet"/>
      <w:lvlText w:val=""/>
      <w:lvlJc w:val="left"/>
    </w:lvl>
    <w:lvl w:ilvl="3" w:tplc="FA0421EA">
      <w:start w:val="1"/>
      <w:numFmt w:val="bullet"/>
      <w:lvlText w:val=""/>
      <w:lvlJc w:val="left"/>
    </w:lvl>
    <w:lvl w:ilvl="4" w:tplc="76ECB458">
      <w:start w:val="1"/>
      <w:numFmt w:val="bullet"/>
      <w:lvlText w:val=""/>
      <w:lvlJc w:val="left"/>
    </w:lvl>
    <w:lvl w:ilvl="5" w:tplc="2970190E">
      <w:start w:val="1"/>
      <w:numFmt w:val="bullet"/>
      <w:lvlText w:val=""/>
      <w:lvlJc w:val="left"/>
    </w:lvl>
    <w:lvl w:ilvl="6" w:tplc="AC46A4EA">
      <w:start w:val="1"/>
      <w:numFmt w:val="bullet"/>
      <w:lvlText w:val=""/>
      <w:lvlJc w:val="left"/>
    </w:lvl>
    <w:lvl w:ilvl="7" w:tplc="11D8E250">
      <w:start w:val="1"/>
      <w:numFmt w:val="bullet"/>
      <w:lvlText w:val=""/>
      <w:lvlJc w:val="left"/>
    </w:lvl>
    <w:lvl w:ilvl="8" w:tplc="D77A1E24">
      <w:start w:val="1"/>
      <w:numFmt w:val="bullet"/>
      <w:lvlText w:val=""/>
      <w:lvlJc w:val="left"/>
    </w:lvl>
  </w:abstractNum>
  <w:abstractNum w:abstractNumId="7" w15:restartNumberingAfterBreak="0">
    <w:nsid w:val="00000008"/>
    <w:multiLevelType w:val="hybridMultilevel"/>
    <w:tmpl w:val="7FDCC232"/>
    <w:lvl w:ilvl="0" w:tplc="338E305A">
      <w:start w:val="1"/>
      <w:numFmt w:val="bullet"/>
      <w:lvlText w:val="*"/>
      <w:lvlJc w:val="left"/>
    </w:lvl>
    <w:lvl w:ilvl="1" w:tplc="3592AA08">
      <w:start w:val="1"/>
      <w:numFmt w:val="bullet"/>
      <w:lvlText w:val=""/>
      <w:lvlJc w:val="left"/>
    </w:lvl>
    <w:lvl w:ilvl="2" w:tplc="90F44B6A">
      <w:start w:val="1"/>
      <w:numFmt w:val="bullet"/>
      <w:lvlText w:val=""/>
      <w:lvlJc w:val="left"/>
    </w:lvl>
    <w:lvl w:ilvl="3" w:tplc="94388BA0">
      <w:start w:val="1"/>
      <w:numFmt w:val="bullet"/>
      <w:lvlText w:val=""/>
      <w:lvlJc w:val="left"/>
    </w:lvl>
    <w:lvl w:ilvl="4" w:tplc="F816FD46">
      <w:start w:val="1"/>
      <w:numFmt w:val="bullet"/>
      <w:lvlText w:val=""/>
      <w:lvlJc w:val="left"/>
    </w:lvl>
    <w:lvl w:ilvl="5" w:tplc="F2C89848">
      <w:start w:val="1"/>
      <w:numFmt w:val="bullet"/>
      <w:lvlText w:val=""/>
      <w:lvlJc w:val="left"/>
    </w:lvl>
    <w:lvl w:ilvl="6" w:tplc="7242EE76">
      <w:start w:val="1"/>
      <w:numFmt w:val="bullet"/>
      <w:lvlText w:val=""/>
      <w:lvlJc w:val="left"/>
    </w:lvl>
    <w:lvl w:ilvl="7" w:tplc="C8B41BDA">
      <w:start w:val="1"/>
      <w:numFmt w:val="bullet"/>
      <w:lvlText w:val=""/>
      <w:lvlJc w:val="left"/>
    </w:lvl>
    <w:lvl w:ilvl="8" w:tplc="D646E864">
      <w:start w:val="1"/>
      <w:numFmt w:val="bullet"/>
      <w:lvlText w:val=""/>
      <w:lvlJc w:val="left"/>
    </w:lvl>
  </w:abstractNum>
  <w:abstractNum w:abstractNumId="8" w15:restartNumberingAfterBreak="0">
    <w:nsid w:val="00000009"/>
    <w:multiLevelType w:val="hybridMultilevel"/>
    <w:tmpl w:val="1BEFD79E"/>
    <w:lvl w:ilvl="0" w:tplc="9FD2EBF4">
      <w:start w:val="1"/>
      <w:numFmt w:val="bullet"/>
      <w:lvlText w:val="**"/>
      <w:lvlJc w:val="left"/>
    </w:lvl>
    <w:lvl w:ilvl="1" w:tplc="B35C4106">
      <w:start w:val="1"/>
      <w:numFmt w:val="bullet"/>
      <w:lvlText w:val=""/>
      <w:lvlJc w:val="left"/>
    </w:lvl>
    <w:lvl w:ilvl="2" w:tplc="E3D60416">
      <w:start w:val="1"/>
      <w:numFmt w:val="bullet"/>
      <w:lvlText w:val=""/>
      <w:lvlJc w:val="left"/>
    </w:lvl>
    <w:lvl w:ilvl="3" w:tplc="2A8C8148">
      <w:start w:val="1"/>
      <w:numFmt w:val="bullet"/>
      <w:lvlText w:val=""/>
      <w:lvlJc w:val="left"/>
    </w:lvl>
    <w:lvl w:ilvl="4" w:tplc="13969FBC">
      <w:start w:val="1"/>
      <w:numFmt w:val="bullet"/>
      <w:lvlText w:val=""/>
      <w:lvlJc w:val="left"/>
    </w:lvl>
    <w:lvl w:ilvl="5" w:tplc="70D4DF30">
      <w:start w:val="1"/>
      <w:numFmt w:val="bullet"/>
      <w:lvlText w:val=""/>
      <w:lvlJc w:val="left"/>
    </w:lvl>
    <w:lvl w:ilvl="6" w:tplc="F70C3F5C">
      <w:start w:val="1"/>
      <w:numFmt w:val="bullet"/>
      <w:lvlText w:val=""/>
      <w:lvlJc w:val="left"/>
    </w:lvl>
    <w:lvl w:ilvl="7" w:tplc="F8CE9F10">
      <w:start w:val="1"/>
      <w:numFmt w:val="bullet"/>
      <w:lvlText w:val=""/>
      <w:lvlJc w:val="left"/>
    </w:lvl>
    <w:lvl w:ilvl="8" w:tplc="D2825EF0">
      <w:start w:val="1"/>
      <w:numFmt w:val="bullet"/>
      <w:lvlText w:val=""/>
      <w:lvlJc w:val="left"/>
    </w:lvl>
  </w:abstractNum>
  <w:abstractNum w:abstractNumId="9" w15:restartNumberingAfterBreak="0">
    <w:nsid w:val="0000000A"/>
    <w:multiLevelType w:val="hybridMultilevel"/>
    <w:tmpl w:val="41A7C4C8"/>
    <w:lvl w:ilvl="0" w:tplc="3E2A6052">
      <w:start w:val="1"/>
      <w:numFmt w:val="bullet"/>
      <w:lvlText w:val=""/>
      <w:lvlJc w:val="left"/>
    </w:lvl>
    <w:lvl w:ilvl="1" w:tplc="B3FEBBA0">
      <w:start w:val="1"/>
      <w:numFmt w:val="bullet"/>
      <w:lvlText w:val=""/>
      <w:lvlJc w:val="left"/>
    </w:lvl>
    <w:lvl w:ilvl="2" w:tplc="959ABDD2">
      <w:start w:val="1"/>
      <w:numFmt w:val="bullet"/>
      <w:lvlText w:val=""/>
      <w:lvlJc w:val="left"/>
    </w:lvl>
    <w:lvl w:ilvl="3" w:tplc="A1C80384">
      <w:start w:val="1"/>
      <w:numFmt w:val="bullet"/>
      <w:lvlText w:val=""/>
      <w:lvlJc w:val="left"/>
    </w:lvl>
    <w:lvl w:ilvl="4" w:tplc="5ECC25B8">
      <w:start w:val="1"/>
      <w:numFmt w:val="bullet"/>
      <w:lvlText w:val=""/>
      <w:lvlJc w:val="left"/>
    </w:lvl>
    <w:lvl w:ilvl="5" w:tplc="6F36E844">
      <w:start w:val="1"/>
      <w:numFmt w:val="bullet"/>
      <w:lvlText w:val=""/>
      <w:lvlJc w:val="left"/>
    </w:lvl>
    <w:lvl w:ilvl="6" w:tplc="251E6250">
      <w:start w:val="1"/>
      <w:numFmt w:val="bullet"/>
      <w:lvlText w:val=""/>
      <w:lvlJc w:val="left"/>
    </w:lvl>
    <w:lvl w:ilvl="7" w:tplc="12DE2072">
      <w:start w:val="1"/>
      <w:numFmt w:val="bullet"/>
      <w:lvlText w:val=""/>
      <w:lvlJc w:val="left"/>
    </w:lvl>
    <w:lvl w:ilvl="8" w:tplc="015A208A">
      <w:start w:val="1"/>
      <w:numFmt w:val="bullet"/>
      <w:lvlText w:val=""/>
      <w:lvlJc w:val="left"/>
    </w:lvl>
  </w:abstractNum>
  <w:abstractNum w:abstractNumId="10" w15:restartNumberingAfterBreak="0">
    <w:nsid w:val="0000000B"/>
    <w:multiLevelType w:val="hybridMultilevel"/>
    <w:tmpl w:val="6B68079A"/>
    <w:lvl w:ilvl="0" w:tplc="40F8B9A8">
      <w:start w:val="1"/>
      <w:numFmt w:val="bullet"/>
      <w:lvlText w:val="*"/>
      <w:lvlJc w:val="left"/>
    </w:lvl>
    <w:lvl w:ilvl="1" w:tplc="E316651A">
      <w:start w:val="1"/>
      <w:numFmt w:val="bullet"/>
      <w:lvlText w:val=""/>
      <w:lvlJc w:val="left"/>
    </w:lvl>
    <w:lvl w:ilvl="2" w:tplc="21A07ED8">
      <w:start w:val="1"/>
      <w:numFmt w:val="bullet"/>
      <w:lvlText w:val=""/>
      <w:lvlJc w:val="left"/>
    </w:lvl>
    <w:lvl w:ilvl="3" w:tplc="C8DE720A">
      <w:start w:val="1"/>
      <w:numFmt w:val="bullet"/>
      <w:lvlText w:val=""/>
      <w:lvlJc w:val="left"/>
    </w:lvl>
    <w:lvl w:ilvl="4" w:tplc="57884DD4">
      <w:start w:val="1"/>
      <w:numFmt w:val="bullet"/>
      <w:lvlText w:val=""/>
      <w:lvlJc w:val="left"/>
    </w:lvl>
    <w:lvl w:ilvl="5" w:tplc="4F62C8F6">
      <w:start w:val="1"/>
      <w:numFmt w:val="bullet"/>
      <w:lvlText w:val=""/>
      <w:lvlJc w:val="left"/>
    </w:lvl>
    <w:lvl w:ilvl="6" w:tplc="2AB485A0">
      <w:start w:val="1"/>
      <w:numFmt w:val="bullet"/>
      <w:lvlText w:val=""/>
      <w:lvlJc w:val="left"/>
    </w:lvl>
    <w:lvl w:ilvl="7" w:tplc="DC680830">
      <w:start w:val="1"/>
      <w:numFmt w:val="bullet"/>
      <w:lvlText w:val=""/>
      <w:lvlJc w:val="left"/>
    </w:lvl>
    <w:lvl w:ilvl="8" w:tplc="60088B1A">
      <w:start w:val="1"/>
      <w:numFmt w:val="bullet"/>
      <w:lvlText w:val=""/>
      <w:lvlJc w:val="left"/>
    </w:lvl>
  </w:abstractNum>
  <w:abstractNum w:abstractNumId="11" w15:restartNumberingAfterBreak="0">
    <w:nsid w:val="0000000C"/>
    <w:multiLevelType w:val="hybridMultilevel"/>
    <w:tmpl w:val="4E6AFB66"/>
    <w:lvl w:ilvl="0" w:tplc="74E2701E">
      <w:start w:val="1"/>
      <w:numFmt w:val="bullet"/>
      <w:lvlText w:val="**"/>
      <w:lvlJc w:val="left"/>
    </w:lvl>
    <w:lvl w:ilvl="1" w:tplc="95E26A1C">
      <w:start w:val="1"/>
      <w:numFmt w:val="bullet"/>
      <w:lvlText w:val=""/>
      <w:lvlJc w:val="left"/>
    </w:lvl>
    <w:lvl w:ilvl="2" w:tplc="4030FD0E">
      <w:start w:val="1"/>
      <w:numFmt w:val="bullet"/>
      <w:lvlText w:val=""/>
      <w:lvlJc w:val="left"/>
    </w:lvl>
    <w:lvl w:ilvl="3" w:tplc="CB5E65F0">
      <w:start w:val="1"/>
      <w:numFmt w:val="bullet"/>
      <w:lvlText w:val=""/>
      <w:lvlJc w:val="left"/>
    </w:lvl>
    <w:lvl w:ilvl="4" w:tplc="41D01368">
      <w:start w:val="1"/>
      <w:numFmt w:val="bullet"/>
      <w:lvlText w:val=""/>
      <w:lvlJc w:val="left"/>
    </w:lvl>
    <w:lvl w:ilvl="5" w:tplc="DE5E47F2">
      <w:start w:val="1"/>
      <w:numFmt w:val="bullet"/>
      <w:lvlText w:val=""/>
      <w:lvlJc w:val="left"/>
    </w:lvl>
    <w:lvl w:ilvl="6" w:tplc="653E8D56">
      <w:start w:val="1"/>
      <w:numFmt w:val="bullet"/>
      <w:lvlText w:val=""/>
      <w:lvlJc w:val="left"/>
    </w:lvl>
    <w:lvl w:ilvl="7" w:tplc="A45AA1A0">
      <w:start w:val="1"/>
      <w:numFmt w:val="bullet"/>
      <w:lvlText w:val=""/>
      <w:lvlJc w:val="left"/>
    </w:lvl>
    <w:lvl w:ilvl="8" w:tplc="EA58D6A4">
      <w:start w:val="1"/>
      <w:numFmt w:val="bullet"/>
      <w:lvlText w:val=""/>
      <w:lvlJc w:val="left"/>
    </w:lvl>
  </w:abstractNum>
  <w:abstractNum w:abstractNumId="12" w15:restartNumberingAfterBreak="0">
    <w:nsid w:val="0000000D"/>
    <w:multiLevelType w:val="hybridMultilevel"/>
    <w:tmpl w:val="25E45D32"/>
    <w:lvl w:ilvl="0" w:tplc="3C505532">
      <w:start w:val="1"/>
      <w:numFmt w:val="bullet"/>
      <w:lvlText w:val=" "/>
      <w:lvlJc w:val="left"/>
    </w:lvl>
    <w:lvl w:ilvl="1" w:tplc="F9783290">
      <w:start w:val="1"/>
      <w:numFmt w:val="bullet"/>
      <w:lvlText w:val=""/>
      <w:lvlJc w:val="left"/>
    </w:lvl>
    <w:lvl w:ilvl="2" w:tplc="48D6C3CE">
      <w:start w:val="1"/>
      <w:numFmt w:val="bullet"/>
      <w:lvlText w:val=""/>
      <w:lvlJc w:val="left"/>
    </w:lvl>
    <w:lvl w:ilvl="3" w:tplc="681C8A3E">
      <w:start w:val="1"/>
      <w:numFmt w:val="bullet"/>
      <w:lvlText w:val=""/>
      <w:lvlJc w:val="left"/>
    </w:lvl>
    <w:lvl w:ilvl="4" w:tplc="0BAE4D1C">
      <w:start w:val="1"/>
      <w:numFmt w:val="bullet"/>
      <w:lvlText w:val=""/>
      <w:lvlJc w:val="left"/>
    </w:lvl>
    <w:lvl w:ilvl="5" w:tplc="8B26B648">
      <w:start w:val="1"/>
      <w:numFmt w:val="bullet"/>
      <w:lvlText w:val=""/>
      <w:lvlJc w:val="left"/>
    </w:lvl>
    <w:lvl w:ilvl="6" w:tplc="5734EFF2">
      <w:start w:val="1"/>
      <w:numFmt w:val="bullet"/>
      <w:lvlText w:val=""/>
      <w:lvlJc w:val="left"/>
    </w:lvl>
    <w:lvl w:ilvl="7" w:tplc="9576577A">
      <w:start w:val="1"/>
      <w:numFmt w:val="bullet"/>
      <w:lvlText w:val=""/>
      <w:lvlJc w:val="left"/>
    </w:lvl>
    <w:lvl w:ilvl="8" w:tplc="36304B16">
      <w:start w:val="1"/>
      <w:numFmt w:val="bullet"/>
      <w:lvlText w:val=""/>
      <w:lvlJc w:val="left"/>
    </w:lvl>
  </w:abstractNum>
  <w:abstractNum w:abstractNumId="13" w15:restartNumberingAfterBreak="0">
    <w:nsid w:val="0000000E"/>
    <w:multiLevelType w:val="hybridMultilevel"/>
    <w:tmpl w:val="519B500C"/>
    <w:lvl w:ilvl="0" w:tplc="F49E02AC">
      <w:start w:val="1"/>
      <w:numFmt w:val="bullet"/>
      <w:lvlText w:val=" "/>
      <w:lvlJc w:val="left"/>
    </w:lvl>
    <w:lvl w:ilvl="1" w:tplc="B86EF5C6">
      <w:start w:val="1"/>
      <w:numFmt w:val="bullet"/>
      <w:lvlText w:val=""/>
      <w:lvlJc w:val="left"/>
    </w:lvl>
    <w:lvl w:ilvl="2" w:tplc="715415C6">
      <w:start w:val="1"/>
      <w:numFmt w:val="bullet"/>
      <w:lvlText w:val=""/>
      <w:lvlJc w:val="left"/>
    </w:lvl>
    <w:lvl w:ilvl="3" w:tplc="B18E0FE8">
      <w:start w:val="1"/>
      <w:numFmt w:val="bullet"/>
      <w:lvlText w:val=""/>
      <w:lvlJc w:val="left"/>
    </w:lvl>
    <w:lvl w:ilvl="4" w:tplc="B0C86DA2">
      <w:start w:val="1"/>
      <w:numFmt w:val="bullet"/>
      <w:lvlText w:val=""/>
      <w:lvlJc w:val="left"/>
    </w:lvl>
    <w:lvl w:ilvl="5" w:tplc="404ADA98">
      <w:start w:val="1"/>
      <w:numFmt w:val="bullet"/>
      <w:lvlText w:val=""/>
      <w:lvlJc w:val="left"/>
    </w:lvl>
    <w:lvl w:ilvl="6" w:tplc="94D65BC2">
      <w:start w:val="1"/>
      <w:numFmt w:val="bullet"/>
      <w:lvlText w:val=""/>
      <w:lvlJc w:val="left"/>
    </w:lvl>
    <w:lvl w:ilvl="7" w:tplc="86248B18">
      <w:start w:val="1"/>
      <w:numFmt w:val="bullet"/>
      <w:lvlText w:val=""/>
      <w:lvlJc w:val="left"/>
    </w:lvl>
    <w:lvl w:ilvl="8" w:tplc="B34E5592">
      <w:start w:val="1"/>
      <w:numFmt w:val="bullet"/>
      <w:lvlText w:val=""/>
      <w:lvlJc w:val="left"/>
    </w:lvl>
  </w:abstractNum>
  <w:abstractNum w:abstractNumId="14" w15:restartNumberingAfterBreak="0">
    <w:nsid w:val="0000000F"/>
    <w:multiLevelType w:val="hybridMultilevel"/>
    <w:tmpl w:val="431BD7B6"/>
    <w:lvl w:ilvl="0" w:tplc="4014894E">
      <w:start w:val="1"/>
      <w:numFmt w:val="bullet"/>
      <w:lvlText w:val="*"/>
      <w:lvlJc w:val="left"/>
    </w:lvl>
    <w:lvl w:ilvl="1" w:tplc="D5B4FD92">
      <w:start w:val="1"/>
      <w:numFmt w:val="bullet"/>
      <w:lvlText w:val=""/>
      <w:lvlJc w:val="left"/>
    </w:lvl>
    <w:lvl w:ilvl="2" w:tplc="7EACF5FE">
      <w:start w:val="1"/>
      <w:numFmt w:val="bullet"/>
      <w:lvlText w:val=""/>
      <w:lvlJc w:val="left"/>
    </w:lvl>
    <w:lvl w:ilvl="3" w:tplc="930E0B6E">
      <w:start w:val="1"/>
      <w:numFmt w:val="bullet"/>
      <w:lvlText w:val=""/>
      <w:lvlJc w:val="left"/>
    </w:lvl>
    <w:lvl w:ilvl="4" w:tplc="F28A58B4">
      <w:start w:val="1"/>
      <w:numFmt w:val="bullet"/>
      <w:lvlText w:val=""/>
      <w:lvlJc w:val="left"/>
    </w:lvl>
    <w:lvl w:ilvl="5" w:tplc="522840CA">
      <w:start w:val="1"/>
      <w:numFmt w:val="bullet"/>
      <w:lvlText w:val=""/>
      <w:lvlJc w:val="left"/>
    </w:lvl>
    <w:lvl w:ilvl="6" w:tplc="F244C5F4">
      <w:start w:val="1"/>
      <w:numFmt w:val="bullet"/>
      <w:lvlText w:val=""/>
      <w:lvlJc w:val="left"/>
    </w:lvl>
    <w:lvl w:ilvl="7" w:tplc="BB568A9E">
      <w:start w:val="1"/>
      <w:numFmt w:val="bullet"/>
      <w:lvlText w:val=""/>
      <w:lvlJc w:val="left"/>
    </w:lvl>
    <w:lvl w:ilvl="8" w:tplc="611841F0">
      <w:start w:val="1"/>
      <w:numFmt w:val="bullet"/>
      <w:lvlText w:val=""/>
      <w:lvlJc w:val="left"/>
    </w:lvl>
  </w:abstractNum>
  <w:abstractNum w:abstractNumId="15" w15:restartNumberingAfterBreak="0">
    <w:nsid w:val="00000010"/>
    <w:multiLevelType w:val="hybridMultilevel"/>
    <w:tmpl w:val="3F2DBA30"/>
    <w:lvl w:ilvl="0" w:tplc="C5C49A98">
      <w:start w:val="1"/>
      <w:numFmt w:val="bullet"/>
      <w:lvlText w:val="**"/>
      <w:lvlJc w:val="left"/>
    </w:lvl>
    <w:lvl w:ilvl="1" w:tplc="2FCC2F60">
      <w:start w:val="1"/>
      <w:numFmt w:val="bullet"/>
      <w:lvlText w:val=""/>
      <w:lvlJc w:val="left"/>
    </w:lvl>
    <w:lvl w:ilvl="2" w:tplc="D87A7056">
      <w:start w:val="1"/>
      <w:numFmt w:val="bullet"/>
      <w:lvlText w:val=""/>
      <w:lvlJc w:val="left"/>
    </w:lvl>
    <w:lvl w:ilvl="3" w:tplc="0AA01462">
      <w:start w:val="1"/>
      <w:numFmt w:val="bullet"/>
      <w:lvlText w:val=""/>
      <w:lvlJc w:val="left"/>
    </w:lvl>
    <w:lvl w:ilvl="4" w:tplc="5FFE2C34">
      <w:start w:val="1"/>
      <w:numFmt w:val="bullet"/>
      <w:lvlText w:val=""/>
      <w:lvlJc w:val="left"/>
    </w:lvl>
    <w:lvl w:ilvl="5" w:tplc="0C324E06">
      <w:start w:val="1"/>
      <w:numFmt w:val="bullet"/>
      <w:lvlText w:val=""/>
      <w:lvlJc w:val="left"/>
    </w:lvl>
    <w:lvl w:ilvl="6" w:tplc="BA223706">
      <w:start w:val="1"/>
      <w:numFmt w:val="bullet"/>
      <w:lvlText w:val=""/>
      <w:lvlJc w:val="left"/>
    </w:lvl>
    <w:lvl w:ilvl="7" w:tplc="5F1E8DBE">
      <w:start w:val="1"/>
      <w:numFmt w:val="bullet"/>
      <w:lvlText w:val=""/>
      <w:lvlJc w:val="left"/>
    </w:lvl>
    <w:lvl w:ilvl="8" w:tplc="40E4C2DE">
      <w:start w:val="1"/>
      <w:numFmt w:val="bullet"/>
      <w:lvlText w:val=""/>
      <w:lvlJc w:val="left"/>
    </w:lvl>
  </w:abstractNum>
  <w:abstractNum w:abstractNumId="16" w15:restartNumberingAfterBreak="0">
    <w:nsid w:val="00000011"/>
    <w:multiLevelType w:val="hybridMultilevel"/>
    <w:tmpl w:val="7C83E458"/>
    <w:lvl w:ilvl="0" w:tplc="54828EFA">
      <w:start w:val="1"/>
      <w:numFmt w:val="bullet"/>
      <w:lvlText w:val=" "/>
      <w:lvlJc w:val="left"/>
    </w:lvl>
    <w:lvl w:ilvl="1" w:tplc="7F8486F6">
      <w:start w:val="1"/>
      <w:numFmt w:val="bullet"/>
      <w:lvlText w:val=""/>
      <w:lvlJc w:val="left"/>
    </w:lvl>
    <w:lvl w:ilvl="2" w:tplc="34981C04">
      <w:start w:val="1"/>
      <w:numFmt w:val="bullet"/>
      <w:lvlText w:val=""/>
      <w:lvlJc w:val="left"/>
    </w:lvl>
    <w:lvl w:ilvl="3" w:tplc="370C1064">
      <w:start w:val="1"/>
      <w:numFmt w:val="bullet"/>
      <w:lvlText w:val=""/>
      <w:lvlJc w:val="left"/>
    </w:lvl>
    <w:lvl w:ilvl="4" w:tplc="14485768">
      <w:start w:val="1"/>
      <w:numFmt w:val="bullet"/>
      <w:lvlText w:val=""/>
      <w:lvlJc w:val="left"/>
    </w:lvl>
    <w:lvl w:ilvl="5" w:tplc="8FC04760">
      <w:start w:val="1"/>
      <w:numFmt w:val="bullet"/>
      <w:lvlText w:val=""/>
      <w:lvlJc w:val="left"/>
    </w:lvl>
    <w:lvl w:ilvl="6" w:tplc="AC1419EC">
      <w:start w:val="1"/>
      <w:numFmt w:val="bullet"/>
      <w:lvlText w:val=""/>
      <w:lvlJc w:val="left"/>
    </w:lvl>
    <w:lvl w:ilvl="7" w:tplc="E6340AA8">
      <w:start w:val="1"/>
      <w:numFmt w:val="bullet"/>
      <w:lvlText w:val=""/>
      <w:lvlJc w:val="left"/>
    </w:lvl>
    <w:lvl w:ilvl="8" w:tplc="360E2F02">
      <w:start w:val="1"/>
      <w:numFmt w:val="bullet"/>
      <w:lvlText w:val=""/>
      <w:lvlJc w:val="left"/>
    </w:lvl>
  </w:abstractNum>
  <w:abstractNum w:abstractNumId="17" w15:restartNumberingAfterBreak="0">
    <w:nsid w:val="00000012"/>
    <w:multiLevelType w:val="hybridMultilevel"/>
    <w:tmpl w:val="257130A2"/>
    <w:lvl w:ilvl="0" w:tplc="99AE58B0">
      <w:start w:val="1"/>
      <w:numFmt w:val="decimal"/>
      <w:lvlText w:val="%1."/>
      <w:lvlJc w:val="left"/>
    </w:lvl>
    <w:lvl w:ilvl="1" w:tplc="EFB6C620">
      <w:start w:val="1"/>
      <w:numFmt w:val="bullet"/>
      <w:lvlText w:val=" "/>
      <w:lvlJc w:val="left"/>
    </w:lvl>
    <w:lvl w:ilvl="2" w:tplc="2CAE6936">
      <w:start w:val="1"/>
      <w:numFmt w:val="bullet"/>
      <w:lvlText w:val=""/>
      <w:lvlJc w:val="left"/>
    </w:lvl>
    <w:lvl w:ilvl="3" w:tplc="9FF63804">
      <w:start w:val="1"/>
      <w:numFmt w:val="bullet"/>
      <w:lvlText w:val=""/>
      <w:lvlJc w:val="left"/>
    </w:lvl>
    <w:lvl w:ilvl="4" w:tplc="6EDE9F3E">
      <w:start w:val="1"/>
      <w:numFmt w:val="bullet"/>
      <w:lvlText w:val=""/>
      <w:lvlJc w:val="left"/>
    </w:lvl>
    <w:lvl w:ilvl="5" w:tplc="9E467D4C">
      <w:start w:val="1"/>
      <w:numFmt w:val="bullet"/>
      <w:lvlText w:val=""/>
      <w:lvlJc w:val="left"/>
    </w:lvl>
    <w:lvl w:ilvl="6" w:tplc="475C15F6">
      <w:start w:val="1"/>
      <w:numFmt w:val="bullet"/>
      <w:lvlText w:val=""/>
      <w:lvlJc w:val="left"/>
    </w:lvl>
    <w:lvl w:ilvl="7" w:tplc="E21CCF02">
      <w:start w:val="1"/>
      <w:numFmt w:val="bullet"/>
      <w:lvlText w:val=""/>
      <w:lvlJc w:val="left"/>
    </w:lvl>
    <w:lvl w:ilvl="8" w:tplc="1F14BCF6">
      <w:start w:val="1"/>
      <w:numFmt w:val="bullet"/>
      <w:lvlText w:val=""/>
      <w:lvlJc w:val="left"/>
    </w:lvl>
  </w:abstractNum>
  <w:abstractNum w:abstractNumId="18" w15:restartNumberingAfterBreak="0">
    <w:nsid w:val="00000013"/>
    <w:multiLevelType w:val="hybridMultilevel"/>
    <w:tmpl w:val="62BBD95A"/>
    <w:lvl w:ilvl="0" w:tplc="24BA544A">
      <w:start w:val="5"/>
      <w:numFmt w:val="decimal"/>
      <w:lvlText w:val="%1."/>
      <w:lvlJc w:val="left"/>
    </w:lvl>
    <w:lvl w:ilvl="1" w:tplc="1916AEFA">
      <w:start w:val="1"/>
      <w:numFmt w:val="lowerLetter"/>
      <w:lvlText w:val="%2)"/>
      <w:lvlJc w:val="left"/>
    </w:lvl>
    <w:lvl w:ilvl="2" w:tplc="5ECC2E28">
      <w:start w:val="1"/>
      <w:numFmt w:val="bullet"/>
      <w:lvlText w:val=""/>
      <w:lvlJc w:val="left"/>
    </w:lvl>
    <w:lvl w:ilvl="3" w:tplc="0114DC1A">
      <w:start w:val="1"/>
      <w:numFmt w:val="bullet"/>
      <w:lvlText w:val=""/>
      <w:lvlJc w:val="left"/>
    </w:lvl>
    <w:lvl w:ilvl="4" w:tplc="7472C376">
      <w:start w:val="1"/>
      <w:numFmt w:val="bullet"/>
      <w:lvlText w:val=""/>
      <w:lvlJc w:val="left"/>
    </w:lvl>
    <w:lvl w:ilvl="5" w:tplc="11FAE23A">
      <w:start w:val="1"/>
      <w:numFmt w:val="bullet"/>
      <w:lvlText w:val=""/>
      <w:lvlJc w:val="left"/>
    </w:lvl>
    <w:lvl w:ilvl="6" w:tplc="8CAE5E32">
      <w:start w:val="1"/>
      <w:numFmt w:val="bullet"/>
      <w:lvlText w:val=""/>
      <w:lvlJc w:val="left"/>
    </w:lvl>
    <w:lvl w:ilvl="7" w:tplc="1C4611DC">
      <w:start w:val="1"/>
      <w:numFmt w:val="bullet"/>
      <w:lvlText w:val=""/>
      <w:lvlJc w:val="left"/>
    </w:lvl>
    <w:lvl w:ilvl="8" w:tplc="8E84D4B2">
      <w:start w:val="1"/>
      <w:numFmt w:val="bullet"/>
      <w:lvlText w:val=""/>
      <w:lvlJc w:val="left"/>
    </w:lvl>
  </w:abstractNum>
  <w:abstractNum w:abstractNumId="19" w15:restartNumberingAfterBreak="0">
    <w:nsid w:val="00000014"/>
    <w:multiLevelType w:val="hybridMultilevel"/>
    <w:tmpl w:val="436C6124"/>
    <w:lvl w:ilvl="0" w:tplc="8FAC2278">
      <w:start w:val="1"/>
      <w:numFmt w:val="bullet"/>
      <w:lvlText w:val="*"/>
      <w:lvlJc w:val="left"/>
    </w:lvl>
    <w:lvl w:ilvl="1" w:tplc="C2ACE73E">
      <w:start w:val="1"/>
      <w:numFmt w:val="bullet"/>
      <w:lvlText w:val=""/>
      <w:lvlJc w:val="left"/>
    </w:lvl>
    <w:lvl w:ilvl="2" w:tplc="D5107A9C">
      <w:start w:val="1"/>
      <w:numFmt w:val="bullet"/>
      <w:lvlText w:val=""/>
      <w:lvlJc w:val="left"/>
    </w:lvl>
    <w:lvl w:ilvl="3" w:tplc="18E8FE6E">
      <w:start w:val="1"/>
      <w:numFmt w:val="bullet"/>
      <w:lvlText w:val=""/>
      <w:lvlJc w:val="left"/>
    </w:lvl>
    <w:lvl w:ilvl="4" w:tplc="782C9760">
      <w:start w:val="1"/>
      <w:numFmt w:val="bullet"/>
      <w:lvlText w:val=""/>
      <w:lvlJc w:val="left"/>
    </w:lvl>
    <w:lvl w:ilvl="5" w:tplc="C14ABC00">
      <w:start w:val="1"/>
      <w:numFmt w:val="bullet"/>
      <w:lvlText w:val=""/>
      <w:lvlJc w:val="left"/>
    </w:lvl>
    <w:lvl w:ilvl="6" w:tplc="F0CED4AC">
      <w:start w:val="1"/>
      <w:numFmt w:val="bullet"/>
      <w:lvlText w:val=""/>
      <w:lvlJc w:val="left"/>
    </w:lvl>
    <w:lvl w:ilvl="7" w:tplc="45B002DA">
      <w:start w:val="1"/>
      <w:numFmt w:val="bullet"/>
      <w:lvlText w:val=""/>
      <w:lvlJc w:val="left"/>
    </w:lvl>
    <w:lvl w:ilvl="8" w:tplc="CAC47F52">
      <w:start w:val="1"/>
      <w:numFmt w:val="bullet"/>
      <w:lvlText w:val=""/>
      <w:lvlJc w:val="left"/>
    </w:lvl>
  </w:abstractNum>
  <w:abstractNum w:abstractNumId="20" w15:restartNumberingAfterBreak="0">
    <w:nsid w:val="00000015"/>
    <w:multiLevelType w:val="hybridMultilevel"/>
    <w:tmpl w:val="628C895C"/>
    <w:lvl w:ilvl="0" w:tplc="FF6A1228">
      <w:start w:val="1"/>
      <w:numFmt w:val="bullet"/>
      <w:lvlText w:val="**"/>
      <w:lvlJc w:val="left"/>
    </w:lvl>
    <w:lvl w:ilvl="1" w:tplc="D74879CE">
      <w:start w:val="1"/>
      <w:numFmt w:val="bullet"/>
      <w:lvlText w:val=""/>
      <w:lvlJc w:val="left"/>
    </w:lvl>
    <w:lvl w:ilvl="2" w:tplc="67943932">
      <w:start w:val="1"/>
      <w:numFmt w:val="bullet"/>
      <w:lvlText w:val=""/>
      <w:lvlJc w:val="left"/>
    </w:lvl>
    <w:lvl w:ilvl="3" w:tplc="8B1ACEBE">
      <w:start w:val="1"/>
      <w:numFmt w:val="bullet"/>
      <w:lvlText w:val=""/>
      <w:lvlJc w:val="left"/>
    </w:lvl>
    <w:lvl w:ilvl="4" w:tplc="CA64E55A">
      <w:start w:val="1"/>
      <w:numFmt w:val="bullet"/>
      <w:lvlText w:val=""/>
      <w:lvlJc w:val="left"/>
    </w:lvl>
    <w:lvl w:ilvl="5" w:tplc="5FEA1D70">
      <w:start w:val="1"/>
      <w:numFmt w:val="bullet"/>
      <w:lvlText w:val=""/>
      <w:lvlJc w:val="left"/>
    </w:lvl>
    <w:lvl w:ilvl="6" w:tplc="DC4005D2">
      <w:start w:val="1"/>
      <w:numFmt w:val="bullet"/>
      <w:lvlText w:val=""/>
      <w:lvlJc w:val="left"/>
    </w:lvl>
    <w:lvl w:ilvl="7" w:tplc="A838FADA">
      <w:start w:val="1"/>
      <w:numFmt w:val="bullet"/>
      <w:lvlText w:val=""/>
      <w:lvlJc w:val="left"/>
    </w:lvl>
    <w:lvl w:ilvl="8" w:tplc="2BF0DF86">
      <w:start w:val="1"/>
      <w:numFmt w:val="bullet"/>
      <w:lvlText w:val=""/>
      <w:lvlJc w:val="left"/>
    </w:lvl>
  </w:abstractNum>
  <w:abstractNum w:abstractNumId="21"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0560FA"/>
    <w:multiLevelType w:val="hybridMultilevel"/>
    <w:tmpl w:val="40C2C6CC"/>
    <w:lvl w:ilvl="0" w:tplc="F9ACF1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622169"/>
    <w:multiLevelType w:val="hybridMultilevel"/>
    <w:tmpl w:val="D57463DC"/>
    <w:lvl w:ilvl="0" w:tplc="CCF68D9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30" w:hanging="360"/>
      </w:pPr>
      <w:rPr>
        <w:rFonts w:ascii="Courier New" w:hAnsi="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5" w15:restartNumberingAfterBreak="0">
    <w:nsid w:val="242D1987"/>
    <w:multiLevelType w:val="hybridMultilevel"/>
    <w:tmpl w:val="50FC674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FA20A1"/>
    <w:multiLevelType w:val="hybridMultilevel"/>
    <w:tmpl w:val="FA703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8B917BB"/>
    <w:multiLevelType w:val="hybridMultilevel"/>
    <w:tmpl w:val="1F90542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1DC30A1"/>
    <w:multiLevelType w:val="hybridMultilevel"/>
    <w:tmpl w:val="3ABEFC7C"/>
    <w:lvl w:ilvl="0" w:tplc="04150001">
      <w:start w:val="1"/>
      <w:numFmt w:val="bullet"/>
      <w:lvlText w:val=""/>
      <w:lvlJc w:val="left"/>
      <w:pPr>
        <w:ind w:left="1548" w:hanging="360"/>
      </w:pPr>
      <w:rPr>
        <w:rFonts w:ascii="Symbol" w:hAnsi="Symbol" w:hint="default"/>
      </w:rPr>
    </w:lvl>
    <w:lvl w:ilvl="1" w:tplc="04150003" w:tentative="1">
      <w:start w:val="1"/>
      <w:numFmt w:val="bullet"/>
      <w:lvlText w:val="o"/>
      <w:lvlJc w:val="left"/>
      <w:pPr>
        <w:ind w:left="2268" w:hanging="360"/>
      </w:pPr>
      <w:rPr>
        <w:rFonts w:ascii="Courier New" w:hAnsi="Courier New" w:cs="Courier New" w:hint="default"/>
      </w:rPr>
    </w:lvl>
    <w:lvl w:ilvl="2" w:tplc="04150005" w:tentative="1">
      <w:start w:val="1"/>
      <w:numFmt w:val="bullet"/>
      <w:lvlText w:val=""/>
      <w:lvlJc w:val="left"/>
      <w:pPr>
        <w:ind w:left="2988" w:hanging="360"/>
      </w:pPr>
      <w:rPr>
        <w:rFonts w:ascii="Wingdings" w:hAnsi="Wingdings" w:hint="default"/>
      </w:rPr>
    </w:lvl>
    <w:lvl w:ilvl="3" w:tplc="04150001" w:tentative="1">
      <w:start w:val="1"/>
      <w:numFmt w:val="bullet"/>
      <w:lvlText w:val=""/>
      <w:lvlJc w:val="left"/>
      <w:pPr>
        <w:ind w:left="3708" w:hanging="360"/>
      </w:pPr>
      <w:rPr>
        <w:rFonts w:ascii="Symbol" w:hAnsi="Symbol" w:hint="default"/>
      </w:rPr>
    </w:lvl>
    <w:lvl w:ilvl="4" w:tplc="04150003" w:tentative="1">
      <w:start w:val="1"/>
      <w:numFmt w:val="bullet"/>
      <w:lvlText w:val="o"/>
      <w:lvlJc w:val="left"/>
      <w:pPr>
        <w:ind w:left="4428" w:hanging="360"/>
      </w:pPr>
      <w:rPr>
        <w:rFonts w:ascii="Courier New" w:hAnsi="Courier New" w:cs="Courier New" w:hint="default"/>
      </w:rPr>
    </w:lvl>
    <w:lvl w:ilvl="5" w:tplc="04150005" w:tentative="1">
      <w:start w:val="1"/>
      <w:numFmt w:val="bullet"/>
      <w:lvlText w:val=""/>
      <w:lvlJc w:val="left"/>
      <w:pPr>
        <w:ind w:left="5148" w:hanging="360"/>
      </w:pPr>
      <w:rPr>
        <w:rFonts w:ascii="Wingdings" w:hAnsi="Wingdings" w:hint="default"/>
      </w:rPr>
    </w:lvl>
    <w:lvl w:ilvl="6" w:tplc="04150001" w:tentative="1">
      <w:start w:val="1"/>
      <w:numFmt w:val="bullet"/>
      <w:lvlText w:val=""/>
      <w:lvlJc w:val="left"/>
      <w:pPr>
        <w:ind w:left="5868" w:hanging="360"/>
      </w:pPr>
      <w:rPr>
        <w:rFonts w:ascii="Symbol" w:hAnsi="Symbol" w:hint="default"/>
      </w:rPr>
    </w:lvl>
    <w:lvl w:ilvl="7" w:tplc="04150003" w:tentative="1">
      <w:start w:val="1"/>
      <w:numFmt w:val="bullet"/>
      <w:lvlText w:val="o"/>
      <w:lvlJc w:val="left"/>
      <w:pPr>
        <w:ind w:left="6588" w:hanging="360"/>
      </w:pPr>
      <w:rPr>
        <w:rFonts w:ascii="Courier New" w:hAnsi="Courier New" w:cs="Courier New" w:hint="default"/>
      </w:rPr>
    </w:lvl>
    <w:lvl w:ilvl="8" w:tplc="04150005" w:tentative="1">
      <w:start w:val="1"/>
      <w:numFmt w:val="bullet"/>
      <w:lvlText w:val=""/>
      <w:lvlJc w:val="left"/>
      <w:pPr>
        <w:ind w:left="7308" w:hanging="360"/>
      </w:pPr>
      <w:rPr>
        <w:rFonts w:ascii="Wingdings" w:hAnsi="Wingdings" w:hint="default"/>
      </w:rPr>
    </w:lvl>
  </w:abstractNum>
  <w:abstractNum w:abstractNumId="29"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69326FB7"/>
    <w:multiLevelType w:val="hybridMultilevel"/>
    <w:tmpl w:val="7D3CC92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30"/>
  </w:num>
  <w:num w:numId="24">
    <w:abstractNumId w:val="25"/>
  </w:num>
  <w:num w:numId="25">
    <w:abstractNumId w:val="24"/>
  </w:num>
  <w:num w:numId="26">
    <w:abstractNumId w:val="26"/>
  </w:num>
  <w:num w:numId="27">
    <w:abstractNumId w:val="23"/>
  </w:num>
  <w:num w:numId="28">
    <w:abstractNumId w:val="27"/>
  </w:num>
  <w:num w:numId="29">
    <w:abstractNumId w:val="29"/>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61"/>
    <w:rsid w:val="0007423D"/>
    <w:rsid w:val="001435A4"/>
    <w:rsid w:val="001F1F61"/>
    <w:rsid w:val="002504A2"/>
    <w:rsid w:val="00265AC8"/>
    <w:rsid w:val="002A23C5"/>
    <w:rsid w:val="0037019C"/>
    <w:rsid w:val="0041189E"/>
    <w:rsid w:val="004F271F"/>
    <w:rsid w:val="00583CFB"/>
    <w:rsid w:val="00694937"/>
    <w:rsid w:val="00B30D6E"/>
    <w:rsid w:val="00C324F9"/>
    <w:rsid w:val="00DD239E"/>
    <w:rsid w:val="00FC6D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92664F"/>
  <w15:chartTrackingRefBased/>
  <w15:docId w15:val="{A0757665-2B68-48A4-8995-406CAB71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kapitzlist">
    <w:name w:val="List Paragraph"/>
    <w:basedOn w:val="Normalny"/>
    <w:uiPriority w:val="34"/>
    <w:qFormat/>
    <w:rsid w:val="00694937"/>
    <w:pPr>
      <w:ind w:left="708"/>
    </w:pPr>
  </w:style>
  <w:style w:type="paragraph" w:styleId="Nagwek">
    <w:name w:val="header"/>
    <w:basedOn w:val="Normalny"/>
    <w:link w:val="NagwekZnak"/>
    <w:uiPriority w:val="99"/>
    <w:unhideWhenUsed/>
    <w:rsid w:val="00694937"/>
    <w:pPr>
      <w:tabs>
        <w:tab w:val="center" w:pos="4536"/>
        <w:tab w:val="right" w:pos="9072"/>
      </w:tabs>
    </w:pPr>
  </w:style>
  <w:style w:type="character" w:customStyle="1" w:styleId="NagwekZnak">
    <w:name w:val="Nagłówek Znak"/>
    <w:basedOn w:val="Domylnaczcionkaakapitu"/>
    <w:link w:val="Nagwek"/>
    <w:uiPriority w:val="99"/>
    <w:rsid w:val="00694937"/>
  </w:style>
  <w:style w:type="paragraph" w:styleId="Stopka">
    <w:name w:val="footer"/>
    <w:basedOn w:val="Normalny"/>
    <w:link w:val="StopkaZnak"/>
    <w:uiPriority w:val="99"/>
    <w:unhideWhenUsed/>
    <w:rsid w:val="00694937"/>
    <w:pPr>
      <w:tabs>
        <w:tab w:val="center" w:pos="4536"/>
        <w:tab w:val="right" w:pos="9072"/>
      </w:tabs>
    </w:pPr>
  </w:style>
  <w:style w:type="character" w:customStyle="1" w:styleId="StopkaZnak">
    <w:name w:val="Stopka Znak"/>
    <w:basedOn w:val="Domylnaczcionkaakapitu"/>
    <w:link w:val="Stopka"/>
    <w:uiPriority w:val="99"/>
    <w:rsid w:val="00694937"/>
  </w:style>
  <w:style w:type="paragraph" w:styleId="Bezodstpw">
    <w:name w:val="No Spacing"/>
    <w:uiPriority w:val="99"/>
    <w:qFormat/>
    <w:rsid w:val="00265AC8"/>
    <w:rPr>
      <w:rFonts w:cs="Times New Roman"/>
      <w:sz w:val="22"/>
      <w:szCs w:val="22"/>
      <w:lang w:eastAsia="en-US"/>
    </w:rPr>
  </w:style>
  <w:style w:type="paragraph" w:customStyle="1" w:styleId="Default">
    <w:name w:val="Default"/>
    <w:uiPriority w:val="99"/>
    <w:rsid w:val="00265AC8"/>
    <w:pPr>
      <w:autoSpaceDE w:val="0"/>
      <w:autoSpaceDN w:val="0"/>
      <w:adjustRightInd w:val="0"/>
    </w:pPr>
    <w:rPr>
      <w:rFonts w:ascii="Palatino Linotype"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czelnia.local\Folders\dris\BIURO%20STYPENDIALNE\STYPENDIA%202019-2020\Regulamin%20FPM%20stud\wnioski%20do%20wysy&#322;ki%20elektronicznej\iod@ignatianum.edu.pl" TargetMode="External"/><Relationship Id="rId3" Type="http://schemas.openxmlformats.org/officeDocument/2006/relationships/settings" Target="settings.xml"/><Relationship Id="rId7" Type="http://schemas.openxmlformats.org/officeDocument/2006/relationships/hyperlink" Target="mailto:stypendia@ignatian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1148</Words>
  <Characters>9843</Characters>
  <Application>Microsoft Office Word</Application>
  <DocSecurity>0</DocSecurity>
  <Lines>82</Lines>
  <Paragraphs>21</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10970</CharactersWithSpaces>
  <SharedDoc>false</SharedDoc>
  <HLinks>
    <vt:vector size="12" baseType="variant">
      <vt:variant>
        <vt:i4>2293774</vt:i4>
      </vt:variant>
      <vt:variant>
        <vt:i4>3</vt:i4>
      </vt:variant>
      <vt:variant>
        <vt:i4>0</vt:i4>
      </vt:variant>
      <vt:variant>
        <vt:i4>5</vt:i4>
      </vt:variant>
      <vt:variant>
        <vt:lpwstr>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Karpierz</dc:creator>
  <cp:keywords/>
  <cp:lastModifiedBy>Magdalena Chrostek</cp:lastModifiedBy>
  <cp:revision>4</cp:revision>
  <dcterms:created xsi:type="dcterms:W3CDTF">2020-04-21T13:30:00Z</dcterms:created>
  <dcterms:modified xsi:type="dcterms:W3CDTF">2020-09-22T08:03:00Z</dcterms:modified>
</cp:coreProperties>
</file>